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FF6" w14:textId="77777777" w:rsidR="00984D4B" w:rsidRPr="000278C4" w:rsidRDefault="00984D4B" w:rsidP="00B561C0"/>
    <w:p w14:paraId="58D8DAD7" w14:textId="77777777" w:rsidR="00984D4B" w:rsidRPr="005A0C67" w:rsidRDefault="00984D4B" w:rsidP="005A0C67"/>
    <w:p w14:paraId="4BEBD392" w14:textId="6BB06BE7" w:rsidR="001D0B9E" w:rsidRPr="003570AE" w:rsidRDefault="001D0B9E" w:rsidP="00B2420E">
      <w:pPr>
        <w:pStyle w:val="Title"/>
      </w:pPr>
      <w:r w:rsidRPr="003570AE">
        <w:t>Unspent monies form</w:t>
      </w:r>
      <w:r w:rsidRPr="003570AE">
        <w:br/>
        <w:t>(Northern Ireland)</w:t>
      </w:r>
    </w:p>
    <w:p w14:paraId="6A287613" w14:textId="2D46AC2B" w:rsidR="001D0B9E" w:rsidRPr="003570AE" w:rsidRDefault="001D0B9E" w:rsidP="001D0B9E">
      <w:pPr>
        <w:rPr>
          <w:color w:val="000000" w:themeColor="text1"/>
        </w:rPr>
      </w:pPr>
    </w:p>
    <w:p w14:paraId="0B47AB5E" w14:textId="5785DC09" w:rsidR="001D0B9E" w:rsidRPr="003570AE" w:rsidRDefault="001D0B9E" w:rsidP="001D0B9E">
      <w:pPr>
        <w:rPr>
          <w:color w:val="000000" w:themeColor="text1"/>
        </w:rPr>
      </w:pPr>
    </w:p>
    <w:p w14:paraId="5E2AB766" w14:textId="77777777" w:rsidR="00A33108" w:rsidRDefault="00A33108" w:rsidP="007976C3">
      <w:pPr>
        <w:rPr>
          <w:color w:val="000000" w:themeColor="text1"/>
        </w:rPr>
      </w:pPr>
      <w:r w:rsidRPr="00A33108">
        <w:rPr>
          <w:color w:val="000000" w:themeColor="text1"/>
        </w:rPr>
        <w:t xml:space="preserve">Sometimes you will have money left from your award that you have not spent. </w:t>
      </w:r>
    </w:p>
    <w:p w14:paraId="24967AAA" w14:textId="77777777" w:rsidR="00A33108" w:rsidRDefault="00A33108" w:rsidP="007976C3">
      <w:pPr>
        <w:rPr>
          <w:color w:val="000000" w:themeColor="text1"/>
        </w:rPr>
      </w:pPr>
    </w:p>
    <w:p w14:paraId="3DA383B1" w14:textId="27CAA7DC" w:rsidR="008C7131" w:rsidRDefault="00A33108" w:rsidP="007976C3">
      <w:pPr>
        <w:rPr>
          <w:color w:val="000000" w:themeColor="text1"/>
        </w:rPr>
      </w:pPr>
      <w:r w:rsidRPr="00A33108">
        <w:rPr>
          <w:color w:val="000000" w:themeColor="text1"/>
        </w:rPr>
        <w:t>We understand that you may be putting this money aside to pay for things, such as employer costs if you employ a Personal Assistant, or funds you have not spent because you did not use support for a short period of time due to being in hospital.</w:t>
      </w:r>
    </w:p>
    <w:p w14:paraId="07E19ED4" w14:textId="77777777" w:rsidR="00A33108" w:rsidRPr="003570AE" w:rsidRDefault="00A33108" w:rsidP="007976C3">
      <w:pPr>
        <w:rPr>
          <w:color w:val="000000" w:themeColor="text1"/>
        </w:rPr>
      </w:pPr>
    </w:p>
    <w:p w14:paraId="6D948446" w14:textId="4A465C69" w:rsidR="007976C3" w:rsidRPr="003570AE" w:rsidRDefault="007976C3" w:rsidP="007976C3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In this case, you can keep up to one week of your normal ILF Scotland award (after setting aside money </w:t>
      </w:r>
      <w:r w:rsidR="003E15D7" w:rsidRPr="003570AE">
        <w:rPr>
          <w:color w:val="000000" w:themeColor="text1"/>
        </w:rPr>
        <w:t>to pay wages</w:t>
      </w:r>
      <w:r w:rsidRPr="003570AE">
        <w:rPr>
          <w:color w:val="000000" w:themeColor="text1"/>
        </w:rPr>
        <w:t xml:space="preserve"> or invoices). </w:t>
      </w:r>
    </w:p>
    <w:p w14:paraId="40B71E81" w14:textId="77777777" w:rsidR="007976C3" w:rsidRPr="003570AE" w:rsidRDefault="007976C3" w:rsidP="007976C3">
      <w:pPr>
        <w:rPr>
          <w:color w:val="000000" w:themeColor="text1"/>
        </w:rPr>
      </w:pPr>
    </w:p>
    <w:p w14:paraId="4C1A1321" w14:textId="370C4002" w:rsidR="007976C3" w:rsidRPr="003570AE" w:rsidRDefault="00A14AA4" w:rsidP="007976C3">
      <w:pPr>
        <w:rPr>
          <w:color w:val="000000" w:themeColor="text1"/>
        </w:rPr>
      </w:pPr>
      <w:r w:rsidRPr="003570AE">
        <w:rPr>
          <w:color w:val="000000" w:themeColor="text1"/>
        </w:rPr>
        <w:t>You</w:t>
      </w:r>
      <w:r w:rsidR="007976C3" w:rsidRPr="003570AE">
        <w:rPr>
          <w:color w:val="000000" w:themeColor="text1"/>
        </w:rPr>
        <w:t xml:space="preserve"> </w:t>
      </w:r>
      <w:r w:rsidRPr="003570AE">
        <w:rPr>
          <w:color w:val="000000" w:themeColor="text1"/>
        </w:rPr>
        <w:t xml:space="preserve">will </w:t>
      </w:r>
      <w:r w:rsidR="007976C3" w:rsidRPr="003570AE">
        <w:rPr>
          <w:color w:val="000000" w:themeColor="text1"/>
        </w:rPr>
        <w:t xml:space="preserve">need to return the rest of the unspent money to </w:t>
      </w:r>
      <w:r w:rsidR="002935A5" w:rsidRPr="003570AE">
        <w:rPr>
          <w:color w:val="000000" w:themeColor="text1"/>
        </w:rPr>
        <w:t>us.</w:t>
      </w:r>
    </w:p>
    <w:p w14:paraId="1853761B" w14:textId="77777777" w:rsidR="001D0B9E" w:rsidRPr="003570AE" w:rsidRDefault="001D0B9E" w:rsidP="001D0B9E">
      <w:pPr>
        <w:rPr>
          <w:color w:val="000000" w:themeColor="text1"/>
        </w:rPr>
      </w:pPr>
    </w:p>
    <w:p w14:paraId="06432F39" w14:textId="3557254B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You can find more about this in “Your Responsibilities”</w:t>
      </w:r>
      <w:r w:rsidR="008115AE" w:rsidRPr="003570AE">
        <w:rPr>
          <w:color w:val="000000" w:themeColor="text1"/>
        </w:rPr>
        <w:t xml:space="preserve"> Guide:</w:t>
      </w:r>
    </w:p>
    <w:p w14:paraId="10F0E4F9" w14:textId="048CE9B2" w:rsidR="001D0B9E" w:rsidRPr="003570AE" w:rsidRDefault="001D0B9E" w:rsidP="001D0B9E">
      <w:pPr>
        <w:rPr>
          <w:color w:val="000000" w:themeColor="text1"/>
        </w:rPr>
      </w:pPr>
    </w:p>
    <w:p w14:paraId="2CEDFED9" w14:textId="6BEDE17D" w:rsidR="001D0B9E" w:rsidRPr="003570AE" w:rsidRDefault="005D7692" w:rsidP="001D0B9E">
      <w:pPr>
        <w:rPr>
          <w:color w:val="000000" w:themeColor="text1"/>
        </w:rPr>
      </w:pPr>
      <w:hyperlink r:id="rId11" w:history="1">
        <w:r w:rsidR="001D0B9E" w:rsidRPr="003570AE">
          <w:rPr>
            <w:rStyle w:val="Hyperlink"/>
            <w:color w:val="000000" w:themeColor="text1"/>
          </w:rPr>
          <w:t>https://ilf.scot/publication/your-responsibilities-guide-2015-fund/</w:t>
        </w:r>
      </w:hyperlink>
      <w:r w:rsidR="001D0B9E" w:rsidRPr="003570AE">
        <w:rPr>
          <w:color w:val="000000" w:themeColor="text1"/>
        </w:rPr>
        <w:t xml:space="preserve"> </w:t>
      </w:r>
    </w:p>
    <w:p w14:paraId="318284C8" w14:textId="77777777" w:rsidR="001D0B9E" w:rsidRPr="003570AE" w:rsidRDefault="001D0B9E" w:rsidP="001D0B9E">
      <w:pPr>
        <w:rPr>
          <w:color w:val="000000" w:themeColor="text1"/>
        </w:rPr>
      </w:pPr>
    </w:p>
    <w:p w14:paraId="45572986" w14:textId="4724BF66" w:rsidR="001D0B9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This form should be completed by whoever signed your ILF Scotland Agreement Form.</w:t>
      </w:r>
    </w:p>
    <w:p w14:paraId="67CF7901" w14:textId="77777777" w:rsidR="00A33108" w:rsidRPr="003570AE" w:rsidRDefault="00A33108" w:rsidP="001D0B9E">
      <w:pPr>
        <w:rPr>
          <w:color w:val="000000" w:themeColor="text1"/>
        </w:rPr>
      </w:pPr>
    </w:p>
    <w:p w14:paraId="352DBC00" w14:textId="36922517" w:rsidR="001D0B9E" w:rsidRPr="003570AE" w:rsidRDefault="001D0B9E" w:rsidP="001D0B9E">
      <w:pPr>
        <w:rPr>
          <w:color w:val="000000" w:themeColor="text1"/>
        </w:rPr>
      </w:pPr>
    </w:p>
    <w:p w14:paraId="23B018CE" w14:textId="77777777" w:rsidR="00A42FFB" w:rsidRPr="00A33108" w:rsidRDefault="008115AE" w:rsidP="00A33108">
      <w:pPr>
        <w:pStyle w:val="Heading1"/>
        <w:rPr>
          <w:sz w:val="32"/>
          <w:szCs w:val="32"/>
        </w:rPr>
      </w:pPr>
      <w:r w:rsidRPr="00A33108">
        <w:rPr>
          <w:sz w:val="32"/>
          <w:szCs w:val="32"/>
        </w:rPr>
        <w:t>For further information</w:t>
      </w:r>
      <w:r w:rsidR="00A42FFB" w:rsidRPr="00A33108">
        <w:rPr>
          <w:sz w:val="32"/>
          <w:szCs w:val="32"/>
        </w:rPr>
        <w:t>:</w:t>
      </w:r>
    </w:p>
    <w:p w14:paraId="641D27FF" w14:textId="77777777" w:rsidR="00A42FFB" w:rsidRPr="003570AE" w:rsidRDefault="00A42FFB" w:rsidP="001D0B9E">
      <w:pPr>
        <w:rPr>
          <w:color w:val="000000" w:themeColor="text1"/>
        </w:rPr>
      </w:pPr>
    </w:p>
    <w:p w14:paraId="7FB41276" w14:textId="4BC72294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visit </w:t>
      </w:r>
      <w:hyperlink r:id="rId12" w:history="1">
        <w:r w:rsidR="008115AE" w:rsidRPr="003570AE">
          <w:rPr>
            <w:rStyle w:val="Hyperlink"/>
            <w:color w:val="000000" w:themeColor="text1"/>
          </w:rPr>
          <w:t>www.ilf.scot</w:t>
        </w:r>
      </w:hyperlink>
    </w:p>
    <w:p w14:paraId="522B3759" w14:textId="77777777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>contact the ILF S</w:t>
      </w:r>
      <w:r w:rsidR="008115AE" w:rsidRPr="003570AE">
        <w:rPr>
          <w:color w:val="000000" w:themeColor="text1"/>
        </w:rPr>
        <w:t xml:space="preserve">cotland office on 0300 200 2022 </w:t>
      </w:r>
    </w:p>
    <w:p w14:paraId="1FA5BC13" w14:textId="31865F48" w:rsidR="001D0B9E" w:rsidRPr="003570AE" w:rsidRDefault="008115A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email us: </w:t>
      </w:r>
      <w:hyperlink r:id="rId13" w:history="1">
        <w:r w:rsidRPr="003570AE">
          <w:rPr>
            <w:rStyle w:val="Hyperlink"/>
            <w:color w:val="000000" w:themeColor="text1"/>
          </w:rPr>
          <w:t>enquiries@ilf.scot</w:t>
        </w:r>
      </w:hyperlink>
      <w:r w:rsidRPr="003570AE">
        <w:rPr>
          <w:color w:val="000000" w:themeColor="text1"/>
        </w:rPr>
        <w:t xml:space="preserve"> </w:t>
      </w:r>
    </w:p>
    <w:p w14:paraId="0C436240" w14:textId="46789A97" w:rsidR="001D0B9E" w:rsidRPr="003570AE" w:rsidRDefault="001D0B9E" w:rsidP="001D0B9E">
      <w:pPr>
        <w:rPr>
          <w:color w:val="000000" w:themeColor="text1"/>
        </w:rPr>
      </w:pPr>
    </w:p>
    <w:p w14:paraId="1509D1E0" w14:textId="72AAC935" w:rsidR="002935A5" w:rsidRDefault="002935A5" w:rsidP="001D0B9E">
      <w:pPr>
        <w:rPr>
          <w:color w:val="000000" w:themeColor="text1"/>
        </w:rPr>
      </w:pPr>
    </w:p>
    <w:p w14:paraId="1CF5EF7E" w14:textId="21F1645B" w:rsidR="00A33108" w:rsidRDefault="00A33108" w:rsidP="001D0B9E">
      <w:pPr>
        <w:rPr>
          <w:color w:val="000000" w:themeColor="text1"/>
        </w:rPr>
      </w:pPr>
    </w:p>
    <w:p w14:paraId="44A3B7A6" w14:textId="57C924CF" w:rsidR="00A33108" w:rsidRDefault="00A33108" w:rsidP="001D0B9E">
      <w:pPr>
        <w:rPr>
          <w:color w:val="000000" w:themeColor="text1"/>
        </w:rPr>
      </w:pPr>
    </w:p>
    <w:p w14:paraId="5A95FA4E" w14:textId="46B06BC3" w:rsidR="00A33108" w:rsidRDefault="00A33108" w:rsidP="001D0B9E">
      <w:pPr>
        <w:rPr>
          <w:color w:val="000000" w:themeColor="text1"/>
        </w:rPr>
      </w:pPr>
    </w:p>
    <w:p w14:paraId="1029BAED" w14:textId="2BF4C95A" w:rsidR="002935A5" w:rsidRPr="003570AE" w:rsidRDefault="002935A5" w:rsidP="001D0B9E">
      <w:pPr>
        <w:rPr>
          <w:color w:val="000000" w:themeColor="text1"/>
        </w:rPr>
      </w:pPr>
    </w:p>
    <w:p w14:paraId="71A6C020" w14:textId="59B6C713" w:rsidR="001D0B9E" w:rsidRPr="00A33108" w:rsidRDefault="001D0B9E" w:rsidP="00A33108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lastRenderedPageBreak/>
        <w:t>Please fill in the details below</w:t>
      </w:r>
    </w:p>
    <w:p w14:paraId="2DF0773F" w14:textId="77777777" w:rsidR="001D0B9E" w:rsidRPr="003570AE" w:rsidRDefault="001D0B9E" w:rsidP="001D0B9E">
      <w:pPr>
        <w:rPr>
          <w:color w:val="000000" w:themeColor="text1"/>
        </w:rPr>
      </w:pPr>
    </w:p>
    <w:p w14:paraId="3C8FCFA6" w14:textId="7AD59A8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Recipient’s </w:t>
      </w:r>
      <w:r w:rsidR="009D5B8A" w:rsidRPr="003570AE">
        <w:rPr>
          <w:color w:val="000000" w:themeColor="text1"/>
        </w:rPr>
        <w:t>n</w:t>
      </w:r>
      <w:r w:rsidRPr="003570AE">
        <w:rPr>
          <w:color w:val="000000" w:themeColor="text1"/>
        </w:rPr>
        <w:t>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4611621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6F3229B" w14:textId="0E7F56EF" w:rsidR="001D0B9E" w:rsidRPr="003570AE" w:rsidRDefault="001D0B9E" w:rsidP="001D0B9E">
      <w:pPr>
        <w:rPr>
          <w:color w:val="000000" w:themeColor="text1"/>
        </w:rPr>
      </w:pPr>
    </w:p>
    <w:p w14:paraId="4636D2B6" w14:textId="77777777" w:rsidR="001D0B9E" w:rsidRPr="003570AE" w:rsidRDefault="001D0B9E" w:rsidP="001D0B9E">
      <w:pPr>
        <w:rPr>
          <w:color w:val="000000" w:themeColor="text1"/>
        </w:rPr>
      </w:pPr>
    </w:p>
    <w:p w14:paraId="3B6A32C0" w14:textId="467EF1DD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ILF Scotland </w:t>
      </w:r>
      <w:r w:rsidR="009D5B8A" w:rsidRPr="003570AE">
        <w:rPr>
          <w:color w:val="000000" w:themeColor="text1"/>
        </w:rPr>
        <w:t>r</w:t>
      </w:r>
      <w:r w:rsidRPr="003570AE">
        <w:rPr>
          <w:color w:val="000000" w:themeColor="text1"/>
        </w:rPr>
        <w:t>eference: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54677098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3E7EC4" w14:textId="403E5953" w:rsidR="001D0B9E" w:rsidRPr="003570AE" w:rsidRDefault="001D0B9E" w:rsidP="001D0B9E">
      <w:pPr>
        <w:rPr>
          <w:color w:val="000000" w:themeColor="text1"/>
        </w:rPr>
      </w:pPr>
    </w:p>
    <w:p w14:paraId="32F58A63" w14:textId="77777777" w:rsidR="001D0B9E" w:rsidRPr="003570AE" w:rsidRDefault="001D0B9E" w:rsidP="001D0B9E">
      <w:pPr>
        <w:rPr>
          <w:color w:val="000000" w:themeColor="text1"/>
        </w:rPr>
      </w:pPr>
    </w:p>
    <w:p w14:paraId="3CABB550" w14:textId="71EEFC14" w:rsidR="003064DA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Award </w:t>
      </w:r>
      <w:r w:rsidR="009D5B8A" w:rsidRPr="003570AE">
        <w:rPr>
          <w:color w:val="000000" w:themeColor="text1"/>
        </w:rPr>
        <w:t>m</w:t>
      </w:r>
      <w:r w:rsidRPr="003570AE">
        <w:rPr>
          <w:color w:val="000000" w:themeColor="text1"/>
        </w:rPr>
        <w:t xml:space="preserve">anager’s </w:t>
      </w:r>
      <w:r w:rsidR="009D5B8A" w:rsidRPr="003570AE">
        <w:rPr>
          <w:color w:val="000000" w:themeColor="text1"/>
        </w:rPr>
        <w:t>n</w:t>
      </w:r>
      <w:r w:rsidRPr="003570AE">
        <w:rPr>
          <w:color w:val="000000" w:themeColor="text1"/>
        </w:rPr>
        <w:t xml:space="preserve">ame: </w:t>
      </w:r>
    </w:p>
    <w:p w14:paraId="42A80923" w14:textId="2059E0D1" w:rsidR="00D421FB" w:rsidRDefault="001D0B9E" w:rsidP="00A33108">
      <w:pPr>
        <w:rPr>
          <w:color w:val="000000" w:themeColor="text1"/>
        </w:rPr>
      </w:pPr>
      <w:r w:rsidRPr="003570AE">
        <w:rPr>
          <w:color w:val="000000" w:themeColor="text1"/>
        </w:rPr>
        <w:t>(</w:t>
      </w:r>
      <w:proofErr w:type="gramStart"/>
      <w:r w:rsidRPr="003570AE">
        <w:rPr>
          <w:color w:val="000000" w:themeColor="text1"/>
        </w:rPr>
        <w:t>if</w:t>
      </w:r>
      <w:proofErr w:type="gramEnd"/>
      <w:r w:rsidRPr="003570AE">
        <w:rPr>
          <w:color w:val="000000" w:themeColor="text1"/>
        </w:rPr>
        <w:t xml:space="preserve"> different from Recipient’s)</w:t>
      </w:r>
      <w:r w:rsidR="003064DA" w:rsidRPr="003570AE">
        <w:rPr>
          <w:color w:val="000000" w:themeColor="text1"/>
        </w:rPr>
        <w:t>:</w:t>
      </w:r>
      <w:r w:rsidR="003064DA" w:rsidRPr="003570AE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-521481156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3127117" w14:textId="77777777" w:rsidR="00A33108" w:rsidRPr="003570AE" w:rsidRDefault="00A33108" w:rsidP="00A33108">
      <w:pPr>
        <w:rPr>
          <w:color w:val="000000" w:themeColor="text1"/>
        </w:rPr>
      </w:pPr>
    </w:p>
    <w:p w14:paraId="258F910F" w14:textId="463A4F78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Do you have any unspent ILF Scotland monies?</w:t>
      </w:r>
    </w:p>
    <w:p w14:paraId="46078CEE" w14:textId="77777777" w:rsidR="001D0B9E" w:rsidRPr="003570AE" w:rsidRDefault="001D0B9E" w:rsidP="001D0B9E">
      <w:pPr>
        <w:rPr>
          <w:color w:val="000000" w:themeColor="text1"/>
        </w:rPr>
      </w:pPr>
    </w:p>
    <w:p w14:paraId="0FBCBC1A" w14:textId="3CF3518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Yes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055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  <w:t>No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2036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2FCA7078" w14:textId="77777777" w:rsidR="001D0B9E" w:rsidRPr="003570AE" w:rsidRDefault="001D0B9E" w:rsidP="001D0B9E">
      <w:pPr>
        <w:rPr>
          <w:color w:val="000000" w:themeColor="text1"/>
        </w:rPr>
      </w:pPr>
    </w:p>
    <w:p w14:paraId="5688E824" w14:textId="3ED3B98B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Amount (£)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817603441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CF07628" w14:textId="77777777" w:rsidR="001D0B9E" w:rsidRPr="003570AE" w:rsidRDefault="001D0B9E" w:rsidP="001D0B9E">
      <w:pPr>
        <w:rPr>
          <w:color w:val="000000" w:themeColor="text1"/>
        </w:rPr>
      </w:pPr>
    </w:p>
    <w:p w14:paraId="4EEE285F" w14:textId="4F14238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Date monies returned: </w:t>
      </w:r>
      <w:r w:rsidR="003064DA"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37256697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942161A" w14:textId="5550FB66" w:rsidR="001D0B9E" w:rsidRDefault="001D0B9E" w:rsidP="001D0B9E">
      <w:pPr>
        <w:rPr>
          <w:color w:val="000000" w:themeColor="text1"/>
        </w:rPr>
      </w:pPr>
    </w:p>
    <w:p w14:paraId="1EC9629B" w14:textId="77777777" w:rsidR="00A33108" w:rsidRDefault="00A33108" w:rsidP="001D0B9E">
      <w:pPr>
        <w:rPr>
          <w:color w:val="000000" w:themeColor="text1"/>
        </w:rPr>
      </w:pPr>
    </w:p>
    <w:p w14:paraId="4B88C65A" w14:textId="77777777" w:rsidR="00A33108" w:rsidRPr="003570AE" w:rsidRDefault="00A33108" w:rsidP="001D0B9E">
      <w:pPr>
        <w:rPr>
          <w:color w:val="000000" w:themeColor="text1"/>
        </w:rPr>
      </w:pPr>
    </w:p>
    <w:p w14:paraId="0875556D" w14:textId="65895DEA" w:rsidR="001D0B9E" w:rsidRPr="00A33108" w:rsidRDefault="001D0B9E" w:rsidP="001D0B9E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Third party consent</w:t>
      </w:r>
    </w:p>
    <w:p w14:paraId="50566BDA" w14:textId="1E7460AA" w:rsidR="001D0B9E" w:rsidRPr="003570AE" w:rsidRDefault="001D0B9E" w:rsidP="001D0B9E">
      <w:pPr>
        <w:rPr>
          <w:color w:val="000000" w:themeColor="text1"/>
        </w:rPr>
      </w:pPr>
    </w:p>
    <w:p w14:paraId="3B99CB47" w14:textId="31532E4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If you currently use a third party (</w:t>
      </w:r>
      <w:proofErr w:type="gramStart"/>
      <w:r w:rsidRPr="003570AE">
        <w:rPr>
          <w:color w:val="000000" w:themeColor="text1"/>
        </w:rPr>
        <w:t>e.g.</w:t>
      </w:r>
      <w:proofErr w:type="gramEnd"/>
      <w:r w:rsidRPr="003570AE">
        <w:rPr>
          <w:color w:val="000000" w:themeColor="text1"/>
        </w:rPr>
        <w:t xml:space="preserve"> a Financial Management Organisation or Payroll Agency) to assist with managing your funding please provide their contact details below. </w:t>
      </w:r>
    </w:p>
    <w:p w14:paraId="5F220BD0" w14:textId="77777777" w:rsidR="001D0B9E" w:rsidRPr="003570AE" w:rsidRDefault="001D0B9E" w:rsidP="001D0B9E">
      <w:pPr>
        <w:rPr>
          <w:color w:val="000000" w:themeColor="text1"/>
        </w:rPr>
      </w:pPr>
    </w:p>
    <w:p w14:paraId="71AD24C2" w14:textId="01DED535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note that by signing this form you are giving your consent for ILF Scotland to discuss your funding with them and for the </w:t>
      </w:r>
      <w:r w:rsidR="002A0649">
        <w:rPr>
          <w:color w:val="000000" w:themeColor="text1"/>
        </w:rPr>
        <w:t xml:space="preserve">organisation / </w:t>
      </w:r>
      <w:r w:rsidRPr="003570AE">
        <w:rPr>
          <w:color w:val="000000" w:themeColor="text1"/>
        </w:rPr>
        <w:t>agency to release any unspent monies to us.</w:t>
      </w:r>
    </w:p>
    <w:p w14:paraId="6DE50101" w14:textId="5C31B5C9" w:rsidR="001D0B9E" w:rsidRPr="003570AE" w:rsidRDefault="001D0B9E" w:rsidP="001D0B9E">
      <w:pPr>
        <w:rPr>
          <w:color w:val="000000" w:themeColor="text1"/>
        </w:rPr>
      </w:pPr>
    </w:p>
    <w:p w14:paraId="7A17BAC1" w14:textId="7B647D0A" w:rsidR="001D0B9E" w:rsidRPr="003570AE" w:rsidRDefault="001D0B9E" w:rsidP="001D0B9E">
      <w:pPr>
        <w:rPr>
          <w:color w:val="000000" w:themeColor="text1"/>
        </w:rPr>
      </w:pPr>
    </w:p>
    <w:p w14:paraId="0D0FC4FA" w14:textId="388F4B4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Name of the </w:t>
      </w:r>
      <w:r w:rsidR="009D5B8A" w:rsidRPr="003570AE">
        <w:rPr>
          <w:color w:val="000000" w:themeColor="text1"/>
        </w:rPr>
        <w:t>o</w:t>
      </w:r>
      <w:r w:rsidRPr="003570AE">
        <w:rPr>
          <w:color w:val="000000" w:themeColor="text1"/>
        </w:rPr>
        <w:t xml:space="preserve">rganisation: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51068049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6ECDBF0" w14:textId="77777777" w:rsidR="001D0B9E" w:rsidRPr="003570AE" w:rsidRDefault="001D0B9E" w:rsidP="001D0B9E">
      <w:pPr>
        <w:rPr>
          <w:color w:val="000000" w:themeColor="text1"/>
        </w:rPr>
      </w:pPr>
    </w:p>
    <w:p w14:paraId="3104517C" w14:textId="79360FA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923522363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DB6D166" w14:textId="7B00605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398BF73E" w14:textId="18BF617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Phone number: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68409046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050F5D3" w14:textId="77777777" w:rsidR="001D0B9E" w:rsidRPr="003570AE" w:rsidRDefault="001D0B9E" w:rsidP="001D0B9E">
      <w:pPr>
        <w:rPr>
          <w:color w:val="000000" w:themeColor="text1"/>
        </w:rPr>
      </w:pPr>
    </w:p>
    <w:p w14:paraId="591DDD72" w14:textId="1462465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Email 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8408747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B298E14" w14:textId="1987BA90" w:rsidR="001D0B9E" w:rsidRDefault="001D0B9E" w:rsidP="001D0B9E">
      <w:pPr>
        <w:rPr>
          <w:color w:val="000000" w:themeColor="text1"/>
        </w:rPr>
      </w:pPr>
    </w:p>
    <w:p w14:paraId="070CE9FA" w14:textId="1578D020" w:rsidR="00A33108" w:rsidRDefault="00A33108" w:rsidP="001D0B9E">
      <w:pPr>
        <w:rPr>
          <w:color w:val="000000" w:themeColor="text1"/>
        </w:rPr>
      </w:pPr>
    </w:p>
    <w:p w14:paraId="56D506DC" w14:textId="77777777" w:rsidR="00A33108" w:rsidRPr="003570AE" w:rsidRDefault="00A33108" w:rsidP="001D0B9E">
      <w:pPr>
        <w:rPr>
          <w:color w:val="000000" w:themeColor="text1"/>
        </w:rPr>
      </w:pPr>
    </w:p>
    <w:p w14:paraId="450DE47E" w14:textId="32D9EE11" w:rsidR="001D0B9E" w:rsidRPr="00A33108" w:rsidRDefault="001D0B9E" w:rsidP="001D0B9E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Making a repayment</w:t>
      </w:r>
    </w:p>
    <w:p w14:paraId="01A53D55" w14:textId="3B2E9B27" w:rsidR="001D0B9E" w:rsidRPr="003570AE" w:rsidRDefault="001D0B9E" w:rsidP="00D421FB">
      <w:pPr>
        <w:rPr>
          <w:color w:val="000000" w:themeColor="text1"/>
        </w:rPr>
      </w:pPr>
    </w:p>
    <w:p w14:paraId="0A499929" w14:textId="5E2CC89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note that we no longer accept cheque payments. </w:t>
      </w:r>
    </w:p>
    <w:p w14:paraId="77178AE3" w14:textId="77777777" w:rsidR="001D0B9E" w:rsidRPr="003570AE" w:rsidRDefault="001D0B9E" w:rsidP="001D0B9E">
      <w:pPr>
        <w:rPr>
          <w:color w:val="000000" w:themeColor="text1"/>
        </w:rPr>
      </w:pPr>
    </w:p>
    <w:p w14:paraId="448568F3" w14:textId="5D381E59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Please pay by BACS transfer or in branch at your bank. Our banking details are:</w:t>
      </w:r>
    </w:p>
    <w:p w14:paraId="4CF12E26" w14:textId="77777777" w:rsidR="001D0B9E" w:rsidRPr="003570AE" w:rsidRDefault="001D0B9E" w:rsidP="001D0B9E">
      <w:pPr>
        <w:rPr>
          <w:color w:val="000000" w:themeColor="text1"/>
        </w:rPr>
      </w:pPr>
    </w:p>
    <w:p w14:paraId="7B55CE6E" w14:textId="07C7C904" w:rsidR="001D0B9E" w:rsidRDefault="001D0B9E" w:rsidP="001D0B9E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Sort Code: 83-06-08 </w:t>
      </w:r>
    </w:p>
    <w:p w14:paraId="4D180ED0" w14:textId="7A3E6CC0" w:rsidR="001D0B9E" w:rsidRDefault="001D0B9E" w:rsidP="001D0B9E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>Account Number: 18125946</w:t>
      </w:r>
    </w:p>
    <w:p w14:paraId="5A735438" w14:textId="6D8E2466" w:rsidR="001D0B9E" w:rsidRDefault="001D0B9E" w:rsidP="001D0B9E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>Account Name: Scottish Government</w:t>
      </w:r>
    </w:p>
    <w:p w14:paraId="2710F2C7" w14:textId="038DCBC4" w:rsidR="001D0B9E" w:rsidRDefault="001D0B9E" w:rsidP="001D0B9E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Bank Name: RBS, 36 St Andrew’s Square, Edinburgh </w:t>
      </w:r>
      <w:proofErr w:type="spellStart"/>
      <w:r w:rsidRPr="003570AE">
        <w:rPr>
          <w:color w:val="000000" w:themeColor="text1"/>
        </w:rPr>
        <w:t>EH2</w:t>
      </w:r>
      <w:proofErr w:type="spellEnd"/>
      <w:r w:rsidRPr="003570AE">
        <w:rPr>
          <w:color w:val="000000" w:themeColor="text1"/>
        </w:rPr>
        <w:t xml:space="preserve"> </w:t>
      </w:r>
      <w:proofErr w:type="spellStart"/>
      <w:r w:rsidRPr="003570AE">
        <w:rPr>
          <w:color w:val="000000" w:themeColor="text1"/>
        </w:rPr>
        <w:t>2AD</w:t>
      </w:r>
      <w:proofErr w:type="spellEnd"/>
    </w:p>
    <w:p w14:paraId="7C922F7B" w14:textId="503E7503" w:rsidR="001D0B9E" w:rsidRPr="003570AE" w:rsidRDefault="001D0B9E" w:rsidP="001D0B9E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>Reference Number: Your ILF reference number</w:t>
      </w:r>
    </w:p>
    <w:p w14:paraId="071BE130" w14:textId="77777777" w:rsidR="001D0B9E" w:rsidRPr="003570AE" w:rsidRDefault="001D0B9E" w:rsidP="001D0B9E">
      <w:pPr>
        <w:rPr>
          <w:color w:val="000000" w:themeColor="text1"/>
        </w:rPr>
      </w:pPr>
    </w:p>
    <w:p w14:paraId="76CD6D71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ask your bank to quote your ILF Scotland reference number when sending payments. </w:t>
      </w:r>
    </w:p>
    <w:p w14:paraId="29062504" w14:textId="77777777" w:rsidR="001D0B9E" w:rsidRPr="003570AE" w:rsidRDefault="001D0B9E" w:rsidP="001D0B9E">
      <w:pPr>
        <w:rPr>
          <w:color w:val="000000" w:themeColor="text1"/>
        </w:rPr>
      </w:pPr>
    </w:p>
    <w:p w14:paraId="46119B5C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You must state your ILF Scotland reference number on all payments. </w:t>
      </w:r>
    </w:p>
    <w:p w14:paraId="11E6F29E" w14:textId="77777777" w:rsidR="001D0B9E" w:rsidRPr="003570AE" w:rsidRDefault="001D0B9E" w:rsidP="001D0B9E">
      <w:pPr>
        <w:rPr>
          <w:color w:val="000000" w:themeColor="text1"/>
        </w:rPr>
      </w:pPr>
    </w:p>
    <w:p w14:paraId="0F348E7A" w14:textId="63F6461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Failure to do so may mean that we are unable to allocate your payment to your account.</w:t>
      </w:r>
    </w:p>
    <w:p w14:paraId="79EB4D52" w14:textId="77777777" w:rsidR="001D0B9E" w:rsidRPr="003570AE" w:rsidRDefault="001D0B9E" w:rsidP="001D0B9E">
      <w:pPr>
        <w:rPr>
          <w:color w:val="000000" w:themeColor="text1"/>
        </w:rPr>
      </w:pPr>
    </w:p>
    <w:p w14:paraId="060306A2" w14:textId="2ED89306" w:rsidR="001D0B9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If you cannot get to a bank and do not have telephone or online </w:t>
      </w:r>
      <w:proofErr w:type="gramStart"/>
      <w:r w:rsidRPr="003570AE">
        <w:rPr>
          <w:color w:val="000000" w:themeColor="text1"/>
        </w:rPr>
        <w:t>banking</w:t>
      </w:r>
      <w:proofErr w:type="gramEnd"/>
      <w:r w:rsidRPr="003570AE">
        <w:rPr>
          <w:color w:val="000000" w:themeColor="text1"/>
        </w:rPr>
        <w:t xml:space="preserve"> then please call ILF Scotland on 0300 200 2022.</w:t>
      </w:r>
    </w:p>
    <w:p w14:paraId="458D284B" w14:textId="77777777" w:rsidR="00A33108" w:rsidRPr="003570AE" w:rsidRDefault="00A33108" w:rsidP="001D0B9E">
      <w:pPr>
        <w:rPr>
          <w:color w:val="000000" w:themeColor="text1"/>
        </w:rPr>
      </w:pPr>
    </w:p>
    <w:p w14:paraId="18BE5FC7" w14:textId="77777777" w:rsidR="00EB63FE" w:rsidRDefault="00EB63FE" w:rsidP="00E04332">
      <w:pPr>
        <w:pStyle w:val="Heading1"/>
        <w:rPr>
          <w:color w:val="000000" w:themeColor="text1"/>
        </w:rPr>
      </w:pPr>
    </w:p>
    <w:p w14:paraId="2A239E03" w14:textId="4ED9E8A2" w:rsidR="001D0B9E" w:rsidRPr="00A33108" w:rsidRDefault="001D0B9E" w:rsidP="00E04332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This form should be completed by whoever signed your ILF Scotland Agreement Form – that is you or your Award Manager.</w:t>
      </w:r>
    </w:p>
    <w:p w14:paraId="37D52147" w14:textId="77777777" w:rsidR="001D0B9E" w:rsidRPr="003570AE" w:rsidRDefault="001D0B9E" w:rsidP="001D0B9E">
      <w:pPr>
        <w:rPr>
          <w:color w:val="000000" w:themeColor="text1"/>
        </w:rPr>
      </w:pPr>
    </w:p>
    <w:p w14:paraId="31DF5F60" w14:textId="77777777" w:rsidR="001D0B9E" w:rsidRPr="003570AE" w:rsidRDefault="001D0B9E" w:rsidP="001D0B9E">
      <w:pPr>
        <w:rPr>
          <w:color w:val="000000" w:themeColor="text1"/>
        </w:rPr>
      </w:pPr>
    </w:p>
    <w:p w14:paraId="3371AA2A" w14:textId="6FF74FDD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Recipient’s Name: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01550658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F58B4D" w14:textId="4CEDCA76" w:rsidR="001D0B9E" w:rsidRPr="003570AE" w:rsidRDefault="001D0B9E" w:rsidP="001D0B9E">
      <w:pPr>
        <w:rPr>
          <w:color w:val="000000" w:themeColor="text1"/>
        </w:rPr>
      </w:pPr>
    </w:p>
    <w:p w14:paraId="6A975A88" w14:textId="5AB1922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Award Manager’s Name: (if different from Recipient’s)</w:t>
      </w:r>
    </w:p>
    <w:p w14:paraId="69419586" w14:textId="141212F8" w:rsidR="001D0B9E" w:rsidRPr="003570AE" w:rsidRDefault="001D0B9E" w:rsidP="001D0B9E">
      <w:pPr>
        <w:rPr>
          <w:color w:val="000000" w:themeColor="text1"/>
        </w:rPr>
      </w:pPr>
    </w:p>
    <w:p w14:paraId="146E6D0B" w14:textId="385B01C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356155073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388304B" w14:textId="77777777" w:rsidR="001D0B9E" w:rsidRPr="005D7692" w:rsidRDefault="001D0B9E" w:rsidP="001D0B9E">
      <w:pPr>
        <w:rPr>
          <w:color w:val="000000" w:themeColor="text1"/>
        </w:rPr>
      </w:pPr>
    </w:p>
    <w:p w14:paraId="4B17BE12" w14:textId="55FC0DF4" w:rsidR="001D0B9E" w:rsidRPr="005D7692" w:rsidRDefault="001D0B9E" w:rsidP="001D0B9E">
      <w:pPr>
        <w:rPr>
          <w:color w:val="000000" w:themeColor="text1"/>
        </w:rPr>
      </w:pPr>
      <w:r w:rsidRPr="005D7692">
        <w:rPr>
          <w:color w:val="000000" w:themeColor="text1"/>
        </w:rPr>
        <w:t>Signature:</w:t>
      </w:r>
      <w:r w:rsidRPr="005D7692">
        <w:rPr>
          <w:color w:val="000000" w:themeColor="text1"/>
        </w:rPr>
        <w:tab/>
      </w:r>
      <w:r w:rsidRPr="005D7692">
        <w:rPr>
          <w:color w:val="000000" w:themeColor="text1"/>
        </w:rPr>
        <w:tab/>
      </w:r>
      <w:r w:rsidRPr="005D7692">
        <w:rPr>
          <w:color w:val="000000" w:themeColor="text1"/>
        </w:rPr>
        <w:tab/>
      </w:r>
      <w:r w:rsidRPr="005D7692">
        <w:rPr>
          <w:color w:val="000000" w:themeColor="text1"/>
        </w:rPr>
        <w:tab/>
      </w:r>
      <w:sdt>
        <w:sdtPr>
          <w:rPr>
            <w:color w:val="000000" w:themeColor="text1"/>
          </w:rPr>
          <w:id w:val="-1512830659"/>
          <w:placeholder>
            <w:docPart w:val="DefaultPlaceholder_-1854013440"/>
          </w:placeholder>
          <w:showingPlcHdr/>
        </w:sdtPr>
        <w:sdtContent>
          <w:r w:rsidR="005D7692" w:rsidRPr="005D7692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5D7692">
        <w:rPr>
          <w:color w:val="000000" w:themeColor="text1"/>
        </w:rPr>
        <w:tab/>
      </w:r>
      <w:r w:rsidRPr="005D7692">
        <w:rPr>
          <w:color w:val="000000" w:themeColor="text1"/>
        </w:rPr>
        <w:tab/>
      </w:r>
    </w:p>
    <w:p w14:paraId="7EDAB4BE" w14:textId="77777777" w:rsidR="001D0B9E" w:rsidRPr="005D7692" w:rsidRDefault="001D0B9E" w:rsidP="001D0B9E">
      <w:pPr>
        <w:rPr>
          <w:color w:val="000000" w:themeColor="text1"/>
        </w:rPr>
      </w:pPr>
    </w:p>
    <w:p w14:paraId="48EA5567" w14:textId="77777777" w:rsidR="00A33108" w:rsidRPr="005D7692" w:rsidRDefault="00A33108" w:rsidP="001D0B9E">
      <w:pPr>
        <w:rPr>
          <w:color w:val="000000" w:themeColor="text1"/>
        </w:rPr>
      </w:pPr>
    </w:p>
    <w:p w14:paraId="7C62B6D4" w14:textId="10828907" w:rsidR="001D0B9E" w:rsidRPr="005D7692" w:rsidRDefault="001D0B9E" w:rsidP="001D0B9E">
      <w:pPr>
        <w:rPr>
          <w:color w:val="000000" w:themeColor="text1"/>
        </w:rPr>
      </w:pPr>
      <w:r w:rsidRPr="005D7692">
        <w:rPr>
          <w:color w:val="000000" w:themeColor="text1"/>
        </w:rPr>
        <w:t>Date:</w:t>
      </w:r>
      <w:r w:rsidR="005D7692" w:rsidRPr="005D7692">
        <w:rPr>
          <w:color w:val="000000" w:themeColor="text1"/>
        </w:rPr>
        <w:tab/>
      </w:r>
      <w:r w:rsidR="005D7692" w:rsidRPr="005D7692">
        <w:rPr>
          <w:color w:val="000000" w:themeColor="text1"/>
        </w:rPr>
        <w:tab/>
      </w:r>
      <w:r w:rsidR="005D7692" w:rsidRPr="005D7692">
        <w:rPr>
          <w:color w:val="000000" w:themeColor="text1"/>
        </w:rPr>
        <w:tab/>
      </w:r>
      <w:r w:rsidR="005D7692" w:rsidRPr="005D7692">
        <w:rPr>
          <w:color w:val="000000" w:themeColor="text1"/>
        </w:rPr>
        <w:tab/>
      </w:r>
      <w:r w:rsidR="005D7692" w:rsidRPr="005D7692">
        <w:rPr>
          <w:color w:val="000000" w:themeColor="text1"/>
        </w:rPr>
        <w:tab/>
      </w:r>
      <w:sdt>
        <w:sdtPr>
          <w:rPr>
            <w:color w:val="000000" w:themeColor="text1"/>
          </w:rPr>
          <w:id w:val="-1409913445"/>
          <w:placeholder>
            <w:docPart w:val="DefaultPlaceholder_-1854013440"/>
          </w:placeholder>
          <w:showingPlcHdr/>
        </w:sdtPr>
        <w:sdtContent>
          <w:r w:rsidR="005D7692" w:rsidRPr="005D769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CF3340A" w14:textId="032452B5" w:rsidR="001D0B9E" w:rsidRDefault="001D0B9E" w:rsidP="001D0B9E">
      <w:pPr>
        <w:rPr>
          <w:color w:val="000000" w:themeColor="text1"/>
        </w:rPr>
      </w:pPr>
    </w:p>
    <w:p w14:paraId="23859451" w14:textId="77777777" w:rsidR="00A33108" w:rsidRPr="003570AE" w:rsidRDefault="00A33108" w:rsidP="001D0B9E">
      <w:pPr>
        <w:rPr>
          <w:color w:val="000000" w:themeColor="text1"/>
        </w:rPr>
      </w:pPr>
    </w:p>
    <w:p w14:paraId="787C375C" w14:textId="77777777" w:rsidR="001D0B9E" w:rsidRPr="003570AE" w:rsidRDefault="001D0B9E" w:rsidP="001D0B9E">
      <w:pPr>
        <w:rPr>
          <w:color w:val="000000" w:themeColor="text1"/>
        </w:rPr>
      </w:pPr>
    </w:p>
    <w:sdt>
      <w:sdtPr>
        <w:rPr>
          <w:rFonts w:ascii="Segoe UI Symbol" w:hAnsi="Segoe UI Symbol" w:cs="Segoe UI Symbol"/>
          <w:color w:val="000000" w:themeColor="text1"/>
        </w:rPr>
        <w:id w:val="-9221860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2C3542D" w14:textId="7E601B49" w:rsidR="001D0B9E" w:rsidRPr="003570AE" w:rsidRDefault="001D0B9E" w:rsidP="001D0B9E">
          <w:pPr>
            <w:rPr>
              <w:color w:val="000000" w:themeColor="text1"/>
            </w:rPr>
          </w:pPr>
          <w:r w:rsidRPr="003570AE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p>
      </w:sdtContent>
    </w:sdt>
    <w:p w14:paraId="121B6D37" w14:textId="77777777" w:rsidR="00A33108" w:rsidRDefault="00A33108" w:rsidP="001D0B9E">
      <w:pPr>
        <w:rPr>
          <w:color w:val="000000" w:themeColor="text1"/>
        </w:rPr>
      </w:pPr>
    </w:p>
    <w:p w14:paraId="6F5424DF" w14:textId="5697A17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tick this box if you are signing as a witness, on behalf of the Recipient because they are unable to sign themselves </w:t>
      </w:r>
      <w:proofErr w:type="gramStart"/>
      <w:r w:rsidRPr="003570AE">
        <w:rPr>
          <w:color w:val="000000" w:themeColor="text1"/>
        </w:rPr>
        <w:t>as a result of</w:t>
      </w:r>
      <w:proofErr w:type="gramEnd"/>
      <w:r w:rsidRPr="003570AE">
        <w:rPr>
          <w:color w:val="000000" w:themeColor="text1"/>
        </w:rPr>
        <w:t xml:space="preserve"> their impairment or impairments, and complete the section below:</w:t>
      </w:r>
    </w:p>
    <w:p w14:paraId="5B1ACD00" w14:textId="77777777" w:rsidR="001D0B9E" w:rsidRPr="003570AE" w:rsidRDefault="001D0B9E" w:rsidP="001D0B9E">
      <w:pPr>
        <w:rPr>
          <w:color w:val="000000" w:themeColor="text1"/>
        </w:rPr>
      </w:pPr>
    </w:p>
    <w:p w14:paraId="62DC059A" w14:textId="77777777" w:rsidR="001D0B9E" w:rsidRPr="003570AE" w:rsidRDefault="001D0B9E" w:rsidP="001D0B9E">
      <w:pPr>
        <w:rPr>
          <w:color w:val="000000" w:themeColor="text1"/>
        </w:rPr>
      </w:pPr>
    </w:p>
    <w:p w14:paraId="0A175F99" w14:textId="43BF3F91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 of witness: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931205701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C6AD396" w14:textId="77777777" w:rsidR="001D0B9E" w:rsidRPr="003570AE" w:rsidRDefault="001D0B9E" w:rsidP="001D0B9E">
      <w:pPr>
        <w:rPr>
          <w:color w:val="000000" w:themeColor="text1"/>
        </w:rPr>
      </w:pPr>
    </w:p>
    <w:p w14:paraId="502C5C11" w14:textId="2686C41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86289931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50D4E3FF" w14:textId="1B1EA95D" w:rsidR="001D0B9E" w:rsidRPr="003570AE" w:rsidRDefault="001D0B9E" w:rsidP="001D0B9E">
      <w:pPr>
        <w:rPr>
          <w:color w:val="000000" w:themeColor="text1"/>
        </w:rPr>
      </w:pPr>
    </w:p>
    <w:p w14:paraId="123B9617" w14:textId="67D7C3B5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745763112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379AE27" w14:textId="7E1AFA10" w:rsidR="001D0B9E" w:rsidRPr="003570AE" w:rsidRDefault="001D0B9E" w:rsidP="001D0B9E">
      <w:pPr>
        <w:rPr>
          <w:color w:val="000000" w:themeColor="text1"/>
        </w:rPr>
      </w:pPr>
    </w:p>
    <w:p w14:paraId="67F4DDBB" w14:textId="1D620A1C" w:rsidR="001D0B9E" w:rsidRDefault="001D0B9E" w:rsidP="001D0B9E">
      <w:pPr>
        <w:rPr>
          <w:color w:val="000000" w:themeColor="text1"/>
        </w:rPr>
      </w:pPr>
    </w:p>
    <w:p w14:paraId="552A997B" w14:textId="77777777" w:rsidR="00A33108" w:rsidRPr="003570AE" w:rsidRDefault="00A33108" w:rsidP="001D0B9E">
      <w:pPr>
        <w:rPr>
          <w:color w:val="000000" w:themeColor="text1"/>
        </w:rPr>
      </w:pPr>
    </w:p>
    <w:p w14:paraId="5B3DB5CA" w14:textId="2A843C18" w:rsidR="001D0B9E" w:rsidRPr="00A33108" w:rsidRDefault="001D0B9E" w:rsidP="006A0043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If you have signed the declaration and you are not the ILF Scotland recipient or their witness, please give us your details below.</w:t>
      </w:r>
    </w:p>
    <w:p w14:paraId="2E023066" w14:textId="77777777" w:rsidR="006A0043" w:rsidRPr="003570AE" w:rsidRDefault="006A0043" w:rsidP="006A0043">
      <w:pPr>
        <w:rPr>
          <w:color w:val="000000" w:themeColor="text1"/>
        </w:rPr>
      </w:pPr>
    </w:p>
    <w:p w14:paraId="0BEF1D53" w14:textId="77777777" w:rsidR="001D0B9E" w:rsidRPr="003570AE" w:rsidRDefault="001D0B9E" w:rsidP="001D0B9E">
      <w:pPr>
        <w:rPr>
          <w:color w:val="000000" w:themeColor="text1"/>
        </w:rPr>
      </w:pPr>
    </w:p>
    <w:p w14:paraId="6973DF05" w14:textId="1AB74BCA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189980862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3B8991" w14:textId="77777777" w:rsidR="001D0B9E" w:rsidRPr="003570AE" w:rsidRDefault="001D0B9E" w:rsidP="001D0B9E">
      <w:pPr>
        <w:rPr>
          <w:color w:val="000000" w:themeColor="text1"/>
        </w:rPr>
      </w:pPr>
    </w:p>
    <w:p w14:paraId="317A1061" w14:textId="48F50515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9457098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6DD68A6" w14:textId="77777777" w:rsidR="001D0B9E" w:rsidRPr="003570AE" w:rsidRDefault="001D0B9E" w:rsidP="001D0B9E">
      <w:pPr>
        <w:rPr>
          <w:color w:val="000000" w:themeColor="text1"/>
        </w:rPr>
      </w:pPr>
    </w:p>
    <w:p w14:paraId="68B7D654" w14:textId="6B947CE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69827953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6A33B57" w14:textId="6CD2D58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     </w:t>
      </w:r>
    </w:p>
    <w:p w14:paraId="4F285A63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Relationship to recipient and legal status:</w:t>
      </w:r>
    </w:p>
    <w:p w14:paraId="4ACB4728" w14:textId="6618C25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5EE587E2" w14:textId="6E9C63C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5749645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E7B5609" w14:textId="4CA0559C" w:rsidR="001D0B9E" w:rsidRPr="003570AE" w:rsidRDefault="001D0B9E" w:rsidP="001D0B9E">
      <w:pPr>
        <w:rPr>
          <w:color w:val="000000" w:themeColor="text1"/>
        </w:rPr>
      </w:pPr>
    </w:p>
    <w:p w14:paraId="3E01204F" w14:textId="00AD6D71" w:rsidR="001D0B9E" w:rsidRPr="003570AE" w:rsidRDefault="001D0B9E" w:rsidP="001D0B9E">
      <w:pPr>
        <w:rPr>
          <w:color w:val="000000" w:themeColor="text1"/>
        </w:rPr>
      </w:pPr>
    </w:p>
    <w:p w14:paraId="3E36672B" w14:textId="77777777" w:rsidR="00A64B01" w:rsidRDefault="00A64B01" w:rsidP="001D0B9E"/>
    <w:p w14:paraId="0A4006C9" w14:textId="77777777" w:rsidR="00A33108" w:rsidRDefault="00A33108" w:rsidP="00A33108"/>
    <w:p w14:paraId="5A0CDE03" w14:textId="77777777" w:rsid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Address: ILF Scotland, Denholm House,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Business Park, </w:t>
      </w:r>
    </w:p>
    <w:p w14:paraId="11322262" w14:textId="79AC1775" w:rsid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EH54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6GA</w:t>
      </w:r>
      <w:proofErr w:type="spellEnd"/>
    </w:p>
    <w:p w14:paraId="77B247F1" w14:textId="0122054E" w:rsidR="00A33108" w:rsidRP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Tel: 0300 200 2022      Email: </w:t>
      </w:r>
      <w:hyperlink r:id="rId14" w:history="1">
        <w:r w:rsidRPr="00A64B01">
          <w:rPr>
            <w:rStyle w:val="Hyperlink"/>
            <w:rFonts w:ascii="Arial Narrow" w:hAnsi="Arial Narrow"/>
            <w:b/>
            <w:color w:val="215732"/>
            <w:szCs w:val="28"/>
          </w:rPr>
          <w:t>enquiries@ilf.scot</w:t>
        </w:r>
      </w:hyperlink>
      <w:r w:rsidRPr="00A64B01">
        <w:rPr>
          <w:rFonts w:ascii="Arial Narrow" w:hAnsi="Arial Narrow"/>
          <w:b/>
          <w:color w:val="215732"/>
          <w:szCs w:val="28"/>
        </w:rPr>
        <w:t xml:space="preserve">      Web: www.ilf.scot</w:t>
      </w:r>
    </w:p>
    <w:p w14:paraId="16F30C02" w14:textId="77777777" w:rsidR="00A33108" w:rsidRP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</w:p>
    <w:p w14:paraId="7D5A56BA" w14:textId="3053551C" w:rsidR="001D0B9E" w:rsidRPr="00A64B01" w:rsidRDefault="00A33108" w:rsidP="00A64B01">
      <w:pPr>
        <w:jc w:val="center"/>
        <w:rPr>
          <w:rFonts w:ascii="Arial Narrow" w:hAnsi="Arial Narrow"/>
          <w:color w:val="193019"/>
          <w:szCs w:val="28"/>
        </w:rPr>
      </w:pPr>
      <w:r w:rsidRPr="00A64B01">
        <w:rPr>
          <w:rFonts w:ascii="Arial Narrow" w:hAnsi="Arial Narrow"/>
          <w:color w:val="193019"/>
          <w:szCs w:val="28"/>
        </w:rPr>
        <w:t xml:space="preserve">ILF Scotland is a company limited by guarantee, registered in Scotland, Company Number: </w:t>
      </w:r>
      <w:proofErr w:type="spellStart"/>
      <w:r w:rsidRPr="00A64B01">
        <w:rPr>
          <w:rFonts w:ascii="Arial Narrow" w:hAnsi="Arial Narrow"/>
          <w:color w:val="193019"/>
          <w:szCs w:val="28"/>
        </w:rPr>
        <w:t>SC500075</w:t>
      </w:r>
      <w:proofErr w:type="spellEnd"/>
      <w:r w:rsidRPr="00A64B01">
        <w:rPr>
          <w:rFonts w:ascii="Arial Narrow" w:hAnsi="Arial Narrow"/>
          <w:color w:val="193019"/>
          <w:szCs w:val="28"/>
        </w:rPr>
        <w:t>.</w:t>
      </w:r>
      <w:r w:rsidR="00A64B01">
        <w:rPr>
          <w:rFonts w:ascii="Arial Narrow" w:hAnsi="Arial Narrow"/>
          <w:color w:val="193019"/>
          <w:szCs w:val="28"/>
        </w:rPr>
        <w:t xml:space="preserve"> </w:t>
      </w:r>
      <w:r w:rsidRPr="00A64B01">
        <w:rPr>
          <w:rFonts w:ascii="Arial Narrow" w:hAnsi="Arial Narrow"/>
          <w:color w:val="193019"/>
          <w:szCs w:val="28"/>
        </w:rPr>
        <w:t xml:space="preserve">Registered office: Denholm House,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Business Park,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color w:val="193019"/>
          <w:szCs w:val="28"/>
        </w:rPr>
        <w:t>EH54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</w:t>
      </w:r>
      <w:proofErr w:type="spellStart"/>
      <w:r w:rsidRPr="00A64B01">
        <w:rPr>
          <w:rFonts w:ascii="Arial Narrow" w:hAnsi="Arial Narrow"/>
          <w:color w:val="193019"/>
          <w:szCs w:val="28"/>
        </w:rPr>
        <w:t>6GA</w:t>
      </w:r>
      <w:proofErr w:type="spellEnd"/>
    </w:p>
    <w:sectPr w:rsidR="001D0B9E" w:rsidRPr="00A64B01" w:rsidSect="00A33108">
      <w:footerReference w:type="default" r:id="rId15"/>
      <w:headerReference w:type="first" r:id="rId16"/>
      <w:pgSz w:w="11906" w:h="16838" w:code="9"/>
      <w:pgMar w:top="1440" w:right="1440" w:bottom="1440" w:left="144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D78D" w14:textId="77777777" w:rsidR="00993133" w:rsidRDefault="00993133" w:rsidP="009A427E">
      <w:r>
        <w:separator/>
      </w:r>
    </w:p>
  </w:endnote>
  <w:endnote w:type="continuationSeparator" w:id="0">
    <w:p w14:paraId="0ACA9D62" w14:textId="77777777" w:rsidR="00993133" w:rsidRDefault="00993133" w:rsidP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724467"/>
      <w:docPartObj>
        <w:docPartGallery w:val="Page Numbers (Bottom of Page)"/>
        <w:docPartUnique/>
      </w:docPartObj>
    </w:sdtPr>
    <w:sdtEndPr/>
    <w:sdtContent>
      <w:p w14:paraId="7D2B76F3" w14:textId="104DCAF6" w:rsidR="00A33108" w:rsidRDefault="00A331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49">
          <w:rPr>
            <w:noProof/>
          </w:rPr>
          <w:t>4</w:t>
        </w:r>
        <w:r>
          <w:fldChar w:fldCharType="end"/>
        </w:r>
      </w:p>
    </w:sdtContent>
  </w:sdt>
  <w:p w14:paraId="6066BFC8" w14:textId="77777777" w:rsidR="00A33108" w:rsidRDefault="00A3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300B" w14:textId="77777777" w:rsidR="00993133" w:rsidRDefault="00993133" w:rsidP="009A427E">
      <w:r>
        <w:separator/>
      </w:r>
    </w:p>
  </w:footnote>
  <w:footnote w:type="continuationSeparator" w:id="0">
    <w:p w14:paraId="09B3CE45" w14:textId="77777777" w:rsidR="00993133" w:rsidRDefault="00993133" w:rsidP="009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6E4B" w14:textId="36CFF59C" w:rsidR="00A33108" w:rsidRDefault="00A33108">
    <w:pPr>
      <w:pStyle w:val="Header"/>
    </w:pPr>
    <w:r>
      <w:rPr>
        <w:noProof/>
        <w:lang w:eastAsia="en-GB"/>
      </w:rPr>
      <w:drawing>
        <wp:inline distT="0" distB="0" distL="0" distR="0" wp14:anchorId="4F8F4963" wp14:editId="02735CF8">
          <wp:extent cx="5730875" cy="1061085"/>
          <wp:effectExtent l="0" t="0" r="3175" b="5715"/>
          <wp:docPr id="3" name="Picture 3" descr="ILF Scotland logo and the text &quot;We also support independent living in Northern Ireland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LF Scotland logo and the text &quot;We also support independent living in Northern Ireland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000FF7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61E9E"/>
    <w:multiLevelType w:val="hybridMultilevel"/>
    <w:tmpl w:val="A8D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1B"/>
    <w:multiLevelType w:val="hybridMultilevel"/>
    <w:tmpl w:val="6664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0A2"/>
    <w:multiLevelType w:val="hybridMultilevel"/>
    <w:tmpl w:val="E982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120"/>
    <w:multiLevelType w:val="hybridMultilevel"/>
    <w:tmpl w:val="11C64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7D9"/>
    <w:multiLevelType w:val="hybridMultilevel"/>
    <w:tmpl w:val="65A0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4B1"/>
    <w:multiLevelType w:val="hybridMultilevel"/>
    <w:tmpl w:val="B080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02E"/>
    <w:multiLevelType w:val="hybridMultilevel"/>
    <w:tmpl w:val="0A4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F185C"/>
    <w:multiLevelType w:val="hybridMultilevel"/>
    <w:tmpl w:val="9C68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97083"/>
    <w:multiLevelType w:val="hybridMultilevel"/>
    <w:tmpl w:val="59B85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22110">
    <w:abstractNumId w:val="8"/>
  </w:num>
  <w:num w:numId="2" w16cid:durableId="919480673">
    <w:abstractNumId w:val="0"/>
  </w:num>
  <w:num w:numId="3" w16cid:durableId="341706771">
    <w:abstractNumId w:val="0"/>
  </w:num>
  <w:num w:numId="4" w16cid:durableId="1717046684">
    <w:abstractNumId w:val="0"/>
  </w:num>
  <w:num w:numId="5" w16cid:durableId="823855828">
    <w:abstractNumId w:val="8"/>
  </w:num>
  <w:num w:numId="6" w16cid:durableId="1051418955">
    <w:abstractNumId w:val="0"/>
  </w:num>
  <w:num w:numId="7" w16cid:durableId="1110197610">
    <w:abstractNumId w:val="1"/>
  </w:num>
  <w:num w:numId="8" w16cid:durableId="1654288313">
    <w:abstractNumId w:val="5"/>
  </w:num>
  <w:num w:numId="9" w16cid:durableId="108017822">
    <w:abstractNumId w:val="2"/>
  </w:num>
  <w:num w:numId="10" w16cid:durableId="1174998026">
    <w:abstractNumId w:val="4"/>
  </w:num>
  <w:num w:numId="11" w16cid:durableId="467359172">
    <w:abstractNumId w:val="3"/>
  </w:num>
  <w:num w:numId="12" w16cid:durableId="2058123356">
    <w:abstractNumId w:val="6"/>
  </w:num>
  <w:num w:numId="13" w16cid:durableId="1499736284">
    <w:abstractNumId w:val="10"/>
  </w:num>
  <w:num w:numId="14" w16cid:durableId="630285691">
    <w:abstractNumId w:val="7"/>
  </w:num>
  <w:num w:numId="15" w16cid:durableId="494759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7E"/>
    <w:rsid w:val="00000998"/>
    <w:rsid w:val="00011014"/>
    <w:rsid w:val="000278C4"/>
    <w:rsid w:val="00027C27"/>
    <w:rsid w:val="0004435B"/>
    <w:rsid w:val="000B4355"/>
    <w:rsid w:val="000C0CF4"/>
    <w:rsid w:val="001C3427"/>
    <w:rsid w:val="001D0B9E"/>
    <w:rsid w:val="002319A0"/>
    <w:rsid w:val="00281579"/>
    <w:rsid w:val="002935A5"/>
    <w:rsid w:val="002A0649"/>
    <w:rsid w:val="002B20E2"/>
    <w:rsid w:val="002B3AD2"/>
    <w:rsid w:val="002D4E7E"/>
    <w:rsid w:val="002E611F"/>
    <w:rsid w:val="002E72EA"/>
    <w:rsid w:val="003064DA"/>
    <w:rsid w:val="00306C61"/>
    <w:rsid w:val="003570AE"/>
    <w:rsid w:val="003636F3"/>
    <w:rsid w:val="0037582B"/>
    <w:rsid w:val="003D457A"/>
    <w:rsid w:val="003E15D7"/>
    <w:rsid w:val="00406D00"/>
    <w:rsid w:val="00417DED"/>
    <w:rsid w:val="00436B5E"/>
    <w:rsid w:val="00465E85"/>
    <w:rsid w:val="004D2B83"/>
    <w:rsid w:val="005006EA"/>
    <w:rsid w:val="00504A0F"/>
    <w:rsid w:val="00506F94"/>
    <w:rsid w:val="0053544D"/>
    <w:rsid w:val="005533A1"/>
    <w:rsid w:val="005706D1"/>
    <w:rsid w:val="00574860"/>
    <w:rsid w:val="00575DAE"/>
    <w:rsid w:val="005A0C67"/>
    <w:rsid w:val="005B281C"/>
    <w:rsid w:val="005C4962"/>
    <w:rsid w:val="005D7692"/>
    <w:rsid w:val="00630AA6"/>
    <w:rsid w:val="006A0043"/>
    <w:rsid w:val="006A750A"/>
    <w:rsid w:val="006D640C"/>
    <w:rsid w:val="006E5171"/>
    <w:rsid w:val="0071714A"/>
    <w:rsid w:val="007976C3"/>
    <w:rsid w:val="007A43FB"/>
    <w:rsid w:val="007B2C71"/>
    <w:rsid w:val="007B2F2D"/>
    <w:rsid w:val="007C1A54"/>
    <w:rsid w:val="007D000E"/>
    <w:rsid w:val="008115AE"/>
    <w:rsid w:val="00857548"/>
    <w:rsid w:val="00896485"/>
    <w:rsid w:val="008A2066"/>
    <w:rsid w:val="008C7131"/>
    <w:rsid w:val="00902CC1"/>
    <w:rsid w:val="0092789A"/>
    <w:rsid w:val="00984D4B"/>
    <w:rsid w:val="00993133"/>
    <w:rsid w:val="009A427E"/>
    <w:rsid w:val="009B7615"/>
    <w:rsid w:val="009C090E"/>
    <w:rsid w:val="009C5FF5"/>
    <w:rsid w:val="009D5B8A"/>
    <w:rsid w:val="009F13E6"/>
    <w:rsid w:val="00A14AA4"/>
    <w:rsid w:val="00A272C0"/>
    <w:rsid w:val="00A33108"/>
    <w:rsid w:val="00A4040A"/>
    <w:rsid w:val="00A42FFB"/>
    <w:rsid w:val="00A64B01"/>
    <w:rsid w:val="00A7726F"/>
    <w:rsid w:val="00B2420E"/>
    <w:rsid w:val="00B51BDC"/>
    <w:rsid w:val="00B561C0"/>
    <w:rsid w:val="00B773CE"/>
    <w:rsid w:val="00BA036F"/>
    <w:rsid w:val="00BE70E6"/>
    <w:rsid w:val="00C6456B"/>
    <w:rsid w:val="00C6504D"/>
    <w:rsid w:val="00C670B0"/>
    <w:rsid w:val="00C91823"/>
    <w:rsid w:val="00CA0630"/>
    <w:rsid w:val="00CD32FC"/>
    <w:rsid w:val="00D008AB"/>
    <w:rsid w:val="00D421FB"/>
    <w:rsid w:val="00D67A75"/>
    <w:rsid w:val="00D93323"/>
    <w:rsid w:val="00DB003D"/>
    <w:rsid w:val="00DC11A6"/>
    <w:rsid w:val="00DE2327"/>
    <w:rsid w:val="00E04332"/>
    <w:rsid w:val="00E836B9"/>
    <w:rsid w:val="00EB39B0"/>
    <w:rsid w:val="00EB63FE"/>
    <w:rsid w:val="00EF0343"/>
    <w:rsid w:val="00F02C1F"/>
    <w:rsid w:val="00F21068"/>
    <w:rsid w:val="00F459FE"/>
    <w:rsid w:val="00F5518F"/>
    <w:rsid w:val="00FA4BC1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C882A"/>
  <w15:chartTrackingRefBased/>
  <w15:docId w15:val="{4EBFFE26-B31B-45AF-8710-CC5C500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4B"/>
    <w:rPr>
      <w:rFonts w:ascii="Arial" w:hAnsi="Arial" w:cs="Times New Roman"/>
      <w:sz w:val="28"/>
      <w:szCs w:val="20"/>
    </w:rPr>
  </w:style>
  <w:style w:type="paragraph" w:styleId="Heading1">
    <w:name w:val="heading 1"/>
    <w:aliases w:val="Outline1"/>
    <w:basedOn w:val="Heading2"/>
    <w:next w:val="Normal"/>
    <w:link w:val="Heading1Char"/>
    <w:qFormat/>
    <w:rsid w:val="00E04332"/>
    <w:pPr>
      <w:numPr>
        <w:ilvl w:val="0"/>
        <w:numId w:val="0"/>
      </w:numPr>
      <w:outlineLvl w:val="0"/>
    </w:pPr>
    <w:rPr>
      <w:b/>
      <w:sz w:val="36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E04332"/>
    <w:rPr>
      <w:rFonts w:ascii="Arial" w:hAnsi="Arial" w:cs="Times New Roman"/>
      <w:b/>
      <w:kern w:val="24"/>
      <w:sz w:val="36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3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D4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D4B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984D4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4D4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paragraphheading">
    <w:name w:val="paragraph heading"/>
    <w:basedOn w:val="Heading1"/>
    <w:link w:val="paragraphheadingChar"/>
    <w:qFormat/>
    <w:rsid w:val="00984D4B"/>
    <w:pPr>
      <w:numPr>
        <w:ilvl w:val="1"/>
        <w:numId w:val="6"/>
      </w:numPr>
    </w:pPr>
  </w:style>
  <w:style w:type="paragraph" w:styleId="NoSpacing">
    <w:name w:val="No Spacing"/>
    <w:uiPriority w:val="1"/>
    <w:qFormat/>
    <w:rsid w:val="00984D4B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4D4B"/>
    <w:rPr>
      <w:color w:val="954F72" w:themeColor="followedHyperlink"/>
      <w:u w:val="single"/>
    </w:rPr>
  </w:style>
  <w:style w:type="character" w:customStyle="1" w:styleId="paragraphheadingChar">
    <w:name w:val="paragraph heading Char"/>
    <w:basedOn w:val="Heading1Char"/>
    <w:link w:val="paragraphheading"/>
    <w:rsid w:val="00984D4B"/>
    <w:rPr>
      <w:rFonts w:ascii="Arial" w:hAnsi="Arial" w:cs="Times New Roman"/>
      <w:b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5706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0B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6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6F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1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2066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lf.sco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lf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f.scot/publication/your-responsibilities-guide-2015-fun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ilf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D922-B897-4179-AE04-24F2FD61A07C}"/>
      </w:docPartPr>
      <w:docPartBody>
        <w:p w:rsidR="00E16E3E" w:rsidRDefault="00931CF7">
          <w:r w:rsidRPr="007B4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F7"/>
    <w:rsid w:val="00043487"/>
    <w:rsid w:val="00185E62"/>
    <w:rsid w:val="005A2341"/>
    <w:rsid w:val="005B1819"/>
    <w:rsid w:val="005B27DD"/>
    <w:rsid w:val="00931CF7"/>
    <w:rsid w:val="00934B25"/>
    <w:rsid w:val="00966522"/>
    <w:rsid w:val="00BE7190"/>
    <w:rsid w:val="00E16E3E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F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73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DB18C7480F4294B8E7CFE4A68EF4" ma:contentTypeVersion="14" ma:contentTypeDescription="Create a new document." ma:contentTypeScope="" ma:versionID="102242e8969d966839665d3e8d3954b6">
  <xsd:schema xmlns:xsd="http://www.w3.org/2001/XMLSchema" xmlns:xs="http://www.w3.org/2001/XMLSchema" xmlns:p="http://schemas.microsoft.com/office/2006/metadata/properties" xmlns:ns3="cbe8baf1-e9e6-473e-9254-04ee96f37cfb" xmlns:ns4="a84190f7-2373-4bfd-9ffb-c216719b1aba" targetNamespace="http://schemas.microsoft.com/office/2006/metadata/properties" ma:root="true" ma:fieldsID="30b5ee05e7469810f01048902fb82381" ns3:_="" ns4:_="">
    <xsd:import namespace="cbe8baf1-e9e6-473e-9254-04ee96f37cfb"/>
    <xsd:import namespace="a84190f7-2373-4bfd-9ffb-c216719b1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af1-e9e6-473e-9254-04ee96f3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90f7-2373-4bfd-9ffb-c216719b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527BA-FE92-4A8D-8F86-AEE59CF34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D4EFC-191A-44F7-A19A-B205CC4FA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B7A018-71D1-43B3-AC10-230E298D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8baf1-e9e6-473e-9254-04ee96f37cfb"/>
    <ds:schemaRef ds:uri="a84190f7-2373-4bfd-9ffb-c216719b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C4091-EE46-42DE-A33A-5335FDBE0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For further information:</vt:lpstr>
      <vt:lpstr>Please fill in the details below</vt:lpstr>
      <vt:lpstr>Third party consent</vt:lpstr>
      <vt:lpstr>Making a repayment</vt:lpstr>
      <vt:lpstr/>
      <vt:lpstr>This form should be completed by whoever signed your ILF Scotland Agreement Form</vt:lpstr>
      <vt:lpstr>If you have signed the declaration and you are not the ILF Scotland recipient or</vt:lpstr>
    </vt:vector>
  </TitlesOfParts>
  <Company>Scottish Government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H (Holly)</dc:creator>
  <cp:keywords/>
  <dc:description/>
  <cp:lastModifiedBy>Adrian Mahoney</cp:lastModifiedBy>
  <cp:revision>2</cp:revision>
  <cp:lastPrinted>2022-08-17T14:45:00Z</cp:lastPrinted>
  <dcterms:created xsi:type="dcterms:W3CDTF">2022-12-14T11:11:00Z</dcterms:created>
  <dcterms:modified xsi:type="dcterms:W3CDTF">2022-12-14T11:11:00Z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0x01010066E3DB18C7480F4294B8E7CFE4A68EF4</vt:lpwstr>
  </property>
</Properties>
</file>