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2FF6" w14:textId="77777777" w:rsidR="00984D4B" w:rsidRPr="000278C4" w:rsidRDefault="00984D4B" w:rsidP="00B561C0"/>
    <w:p w14:paraId="58D8DAD7" w14:textId="77777777" w:rsidR="00984D4B" w:rsidRPr="005A0C67" w:rsidRDefault="00984D4B" w:rsidP="005A0C67"/>
    <w:p w14:paraId="1F51C47D" w14:textId="77777777" w:rsidR="00235320" w:rsidRPr="00A77D1E" w:rsidRDefault="00235320" w:rsidP="00235320">
      <w:pPr>
        <w:pStyle w:val="Title"/>
        <w:rPr>
          <w:color w:val="000000" w:themeColor="text1"/>
        </w:rPr>
      </w:pPr>
      <w:r w:rsidRPr="00A77D1E">
        <w:rPr>
          <w:color w:val="000000" w:themeColor="text1"/>
        </w:rPr>
        <w:t>Financial information form</w:t>
      </w:r>
    </w:p>
    <w:p w14:paraId="1EEBAB94" w14:textId="77777777" w:rsidR="00235320" w:rsidRPr="00A77D1E" w:rsidRDefault="00235320" w:rsidP="00235320">
      <w:pPr>
        <w:rPr>
          <w:color w:val="000000" w:themeColor="text1"/>
        </w:rPr>
      </w:pPr>
    </w:p>
    <w:p w14:paraId="025E036D" w14:textId="358EA6D0" w:rsidR="00235320" w:rsidRPr="00A77D1E" w:rsidRDefault="00235320" w:rsidP="00235320">
      <w:pPr>
        <w:rPr>
          <w:color w:val="000000" w:themeColor="text1"/>
        </w:rPr>
      </w:pPr>
      <w:r w:rsidRPr="00A77D1E">
        <w:rPr>
          <w:color w:val="000000" w:themeColor="text1"/>
        </w:rPr>
        <w:t>The information you provide in this form will help us manage any ILF Scotland funding you (the recipient) may be entitled to now or in the future.</w:t>
      </w:r>
    </w:p>
    <w:p w14:paraId="3CA24876" w14:textId="680EF742" w:rsidR="00BE38F4" w:rsidRPr="00A77D1E" w:rsidRDefault="00BE38F4" w:rsidP="00235320">
      <w:pPr>
        <w:rPr>
          <w:color w:val="000000" w:themeColor="text1"/>
        </w:rPr>
      </w:pPr>
    </w:p>
    <w:p w14:paraId="5150D08D" w14:textId="245D8452" w:rsidR="00235320" w:rsidRPr="00A77D1E" w:rsidRDefault="00235320" w:rsidP="00235320">
      <w:pPr>
        <w:rPr>
          <w:color w:val="000000" w:themeColor="text1"/>
        </w:rPr>
      </w:pPr>
    </w:p>
    <w:p w14:paraId="3F205247" w14:textId="77777777" w:rsidR="00235320" w:rsidRPr="00A77D1E" w:rsidRDefault="00235320" w:rsidP="00235320">
      <w:pPr>
        <w:pStyle w:val="Heading1"/>
        <w:rPr>
          <w:color w:val="000000" w:themeColor="text1"/>
        </w:rPr>
      </w:pPr>
      <w:r w:rsidRPr="00A77D1E">
        <w:rPr>
          <w:color w:val="000000" w:themeColor="text1"/>
        </w:rPr>
        <w:t>Contact us</w:t>
      </w:r>
    </w:p>
    <w:p w14:paraId="560140AA" w14:textId="77777777" w:rsidR="00235320" w:rsidRPr="00A77D1E" w:rsidRDefault="00235320" w:rsidP="00235320">
      <w:pPr>
        <w:rPr>
          <w:color w:val="000000" w:themeColor="text1"/>
        </w:rPr>
      </w:pPr>
    </w:p>
    <w:p w14:paraId="091A8F8E" w14:textId="77777777" w:rsidR="00235320" w:rsidRPr="00A77D1E" w:rsidRDefault="00235320" w:rsidP="00235320">
      <w:pPr>
        <w:rPr>
          <w:color w:val="000000" w:themeColor="text1"/>
        </w:rPr>
      </w:pPr>
      <w:r w:rsidRPr="00A77D1E">
        <w:rPr>
          <w:color w:val="000000" w:themeColor="text1"/>
        </w:rPr>
        <w:t xml:space="preserve">If you need any help completing this form, please contact your ILF Scotland Specialist Caseworker: </w:t>
      </w:r>
    </w:p>
    <w:p w14:paraId="5B01ED3C" w14:textId="77777777" w:rsidR="00235320" w:rsidRPr="00A77D1E" w:rsidRDefault="00235320" w:rsidP="00235320">
      <w:pPr>
        <w:rPr>
          <w:color w:val="000000" w:themeColor="text1"/>
        </w:rPr>
      </w:pPr>
    </w:p>
    <w:p w14:paraId="73F70EE7" w14:textId="77777777" w:rsidR="00235320" w:rsidRPr="00A77D1E" w:rsidRDefault="00235320" w:rsidP="00235320">
      <w:pPr>
        <w:pStyle w:val="ListParagraph"/>
        <w:numPr>
          <w:ilvl w:val="0"/>
          <w:numId w:val="21"/>
        </w:numPr>
        <w:rPr>
          <w:color w:val="000000" w:themeColor="text1"/>
        </w:rPr>
      </w:pPr>
      <w:r w:rsidRPr="00A77D1E">
        <w:rPr>
          <w:color w:val="000000" w:themeColor="text1"/>
        </w:rPr>
        <w:t xml:space="preserve">Telephone: 0300 200 2022 </w:t>
      </w:r>
    </w:p>
    <w:p w14:paraId="6803BAA3" w14:textId="77777777" w:rsidR="00235320" w:rsidRPr="00A77D1E" w:rsidRDefault="00235320" w:rsidP="00235320">
      <w:pPr>
        <w:pStyle w:val="ListParagraph"/>
        <w:numPr>
          <w:ilvl w:val="0"/>
          <w:numId w:val="21"/>
        </w:numPr>
        <w:rPr>
          <w:color w:val="000000" w:themeColor="text1"/>
        </w:rPr>
      </w:pPr>
      <w:r w:rsidRPr="00A77D1E">
        <w:rPr>
          <w:color w:val="000000" w:themeColor="text1"/>
        </w:rPr>
        <w:t xml:space="preserve">Email: </w:t>
      </w:r>
      <w:proofErr w:type="spellStart"/>
      <w:r w:rsidRPr="00A77D1E">
        <w:rPr>
          <w:color w:val="000000" w:themeColor="text1"/>
        </w:rPr>
        <w:t>enquiries@ilf.scot</w:t>
      </w:r>
      <w:proofErr w:type="spellEnd"/>
      <w:r w:rsidRPr="00A77D1E">
        <w:rPr>
          <w:color w:val="000000" w:themeColor="text1"/>
        </w:rPr>
        <w:t xml:space="preserve">   </w:t>
      </w:r>
    </w:p>
    <w:p w14:paraId="721BEFD4" w14:textId="77777777" w:rsidR="00235320" w:rsidRPr="00A77D1E" w:rsidRDefault="00235320" w:rsidP="00235320">
      <w:pPr>
        <w:pStyle w:val="ListParagraph"/>
        <w:numPr>
          <w:ilvl w:val="0"/>
          <w:numId w:val="21"/>
        </w:numPr>
        <w:rPr>
          <w:color w:val="000000" w:themeColor="text1"/>
        </w:rPr>
      </w:pPr>
      <w:r w:rsidRPr="00A77D1E">
        <w:rPr>
          <w:color w:val="000000" w:themeColor="text1"/>
        </w:rPr>
        <w:t xml:space="preserve">Website: </w:t>
      </w:r>
      <w:proofErr w:type="spellStart"/>
      <w:proofErr w:type="gramStart"/>
      <w:r w:rsidRPr="00A77D1E">
        <w:rPr>
          <w:color w:val="000000" w:themeColor="text1"/>
        </w:rPr>
        <w:t>ilf.scot</w:t>
      </w:r>
      <w:proofErr w:type="spellEnd"/>
      <w:proofErr w:type="gramEnd"/>
    </w:p>
    <w:p w14:paraId="34CC9872" w14:textId="77777777" w:rsidR="00235320" w:rsidRPr="00A77D1E" w:rsidRDefault="00235320" w:rsidP="00235320">
      <w:pPr>
        <w:rPr>
          <w:color w:val="000000" w:themeColor="text1"/>
        </w:rPr>
      </w:pPr>
    </w:p>
    <w:p w14:paraId="28010DC7" w14:textId="10D0300F" w:rsidR="00235320" w:rsidRDefault="00235320" w:rsidP="00235320">
      <w:pPr>
        <w:rPr>
          <w:color w:val="000000" w:themeColor="text1"/>
        </w:rPr>
      </w:pPr>
      <w:r w:rsidRPr="00A77D1E">
        <w:rPr>
          <w:color w:val="000000" w:themeColor="text1"/>
        </w:rPr>
        <w:t>Write to us at: Ground Floor, Denholm House</w:t>
      </w:r>
      <w:r w:rsidR="00052553">
        <w:rPr>
          <w:color w:val="000000" w:themeColor="text1"/>
        </w:rPr>
        <w:t>,</w:t>
      </w:r>
      <w:r w:rsidRPr="00A77D1E">
        <w:rPr>
          <w:color w:val="000000" w:themeColor="text1"/>
        </w:rPr>
        <w:t xml:space="preserve"> </w:t>
      </w:r>
      <w:proofErr w:type="spellStart"/>
      <w:r w:rsidRPr="00A77D1E">
        <w:rPr>
          <w:color w:val="000000" w:themeColor="text1"/>
        </w:rPr>
        <w:t>Almondvale</w:t>
      </w:r>
      <w:proofErr w:type="spellEnd"/>
      <w:r w:rsidRPr="00A77D1E">
        <w:rPr>
          <w:color w:val="000000" w:themeColor="text1"/>
        </w:rPr>
        <w:t xml:space="preserve"> Way, Livingston </w:t>
      </w:r>
      <w:proofErr w:type="spellStart"/>
      <w:r w:rsidRPr="00A77D1E">
        <w:rPr>
          <w:color w:val="000000" w:themeColor="text1"/>
        </w:rPr>
        <w:t>EH54</w:t>
      </w:r>
      <w:proofErr w:type="spellEnd"/>
      <w:r w:rsidRPr="00A77D1E">
        <w:rPr>
          <w:color w:val="000000" w:themeColor="text1"/>
        </w:rPr>
        <w:t xml:space="preserve"> </w:t>
      </w:r>
      <w:proofErr w:type="spellStart"/>
      <w:r w:rsidRPr="00A77D1E">
        <w:rPr>
          <w:color w:val="000000" w:themeColor="text1"/>
        </w:rPr>
        <w:t>6GA</w:t>
      </w:r>
      <w:proofErr w:type="spellEnd"/>
    </w:p>
    <w:p w14:paraId="297C609C" w14:textId="77777777" w:rsidR="008F6BC2" w:rsidRPr="00A77D1E" w:rsidRDefault="008F6BC2" w:rsidP="00235320">
      <w:pPr>
        <w:rPr>
          <w:color w:val="000000" w:themeColor="text1"/>
        </w:rPr>
      </w:pPr>
    </w:p>
    <w:p w14:paraId="1C1BD509" w14:textId="72C8880B" w:rsidR="00B11A21" w:rsidRPr="00A77D1E" w:rsidRDefault="00B11A21" w:rsidP="00235320">
      <w:pPr>
        <w:rPr>
          <w:color w:val="000000" w:themeColor="text1"/>
        </w:rPr>
      </w:pPr>
    </w:p>
    <w:p w14:paraId="3D6FB79A" w14:textId="77777777" w:rsidR="008F6BC2" w:rsidRPr="00A77D1E" w:rsidRDefault="008F6BC2" w:rsidP="008F6BC2">
      <w:pPr>
        <w:rPr>
          <w:color w:val="007A37"/>
        </w:rPr>
      </w:pPr>
      <w:r w:rsidRPr="00A77D1E">
        <w:rPr>
          <w:b/>
          <w:bCs/>
          <w:color w:val="007A37"/>
        </w:rPr>
        <w:t>- - - - - - - - - - - - - - - - - - - - - - - - - - - - - - - - - - - - - - - - - - -</w:t>
      </w:r>
    </w:p>
    <w:p w14:paraId="1217FCAB" w14:textId="3D44EA89" w:rsidR="00B11A21" w:rsidRPr="00A77D1E" w:rsidRDefault="00B11A21" w:rsidP="00235320">
      <w:pPr>
        <w:rPr>
          <w:color w:val="000000" w:themeColor="text1"/>
        </w:rPr>
      </w:pPr>
    </w:p>
    <w:p w14:paraId="17E66F60" w14:textId="7E4B7509" w:rsidR="00B11A21" w:rsidRPr="00A77D1E" w:rsidRDefault="00B11A21" w:rsidP="00235320">
      <w:pPr>
        <w:rPr>
          <w:color w:val="000000" w:themeColor="text1"/>
        </w:rPr>
      </w:pPr>
    </w:p>
    <w:p w14:paraId="2FD5DF32" w14:textId="23B39613" w:rsidR="00B11A21" w:rsidRPr="00A77D1E" w:rsidRDefault="00B11A21" w:rsidP="00B11A21">
      <w:pPr>
        <w:pStyle w:val="Heading1"/>
        <w:rPr>
          <w:color w:val="000000" w:themeColor="text1"/>
        </w:rPr>
      </w:pPr>
      <w:r w:rsidRPr="00A77D1E">
        <w:rPr>
          <w:color w:val="000000" w:themeColor="text1"/>
        </w:rPr>
        <w:t>ILF Recipient details</w:t>
      </w:r>
    </w:p>
    <w:p w14:paraId="67935175" w14:textId="19A8E407" w:rsidR="00B11A21" w:rsidRPr="00A77D1E" w:rsidRDefault="00B11A21" w:rsidP="00235320">
      <w:pPr>
        <w:rPr>
          <w:color w:val="000000" w:themeColor="text1"/>
        </w:rPr>
      </w:pPr>
    </w:p>
    <w:p w14:paraId="77B4B007" w14:textId="5C48150C" w:rsidR="00B11A21" w:rsidRPr="00A77D1E" w:rsidRDefault="00B11A21" w:rsidP="00B11A21">
      <w:pPr>
        <w:rPr>
          <w:color w:val="000000" w:themeColor="text1"/>
        </w:rPr>
      </w:pPr>
      <w:r w:rsidRPr="00A77D1E">
        <w:rPr>
          <w:color w:val="000000" w:themeColor="text1"/>
        </w:rPr>
        <w:t>ILF Scotland Ref:</w:t>
      </w:r>
      <w:r w:rsidRPr="00A77D1E">
        <w:rPr>
          <w:color w:val="000000" w:themeColor="text1"/>
        </w:rPr>
        <w:tab/>
      </w:r>
      <w:r w:rsidRPr="00A77D1E">
        <w:rPr>
          <w:color w:val="000000" w:themeColor="text1"/>
        </w:rPr>
        <w:tab/>
      </w:r>
      <w:sdt>
        <w:sdtPr>
          <w:rPr>
            <w:color w:val="000000" w:themeColor="text1"/>
          </w:rPr>
          <w:id w:val="-1381622609"/>
          <w:placeholder>
            <w:docPart w:val="DefaultPlaceholder_-1854013440"/>
          </w:placeholder>
          <w:showingPlcHdr/>
        </w:sdtPr>
        <w:sdtEndPr/>
        <w:sdtContent>
          <w:r w:rsidR="00EE28D8" w:rsidRPr="00A77D1E">
            <w:rPr>
              <w:rStyle w:val="PlaceholderText"/>
              <w:color w:val="000000" w:themeColor="text1"/>
            </w:rPr>
            <w:t>Click or tap here to enter text.</w:t>
          </w:r>
        </w:sdtContent>
      </w:sdt>
    </w:p>
    <w:p w14:paraId="466B59BA" w14:textId="77777777" w:rsidR="00EE28D8" w:rsidRPr="00A77D1E" w:rsidRDefault="00EE28D8" w:rsidP="00B11A21">
      <w:pPr>
        <w:rPr>
          <w:color w:val="000000" w:themeColor="text1"/>
        </w:rPr>
      </w:pPr>
    </w:p>
    <w:p w14:paraId="69D1F361" w14:textId="6E6D475E" w:rsidR="00B11A21" w:rsidRPr="00A77D1E" w:rsidRDefault="00B11A21" w:rsidP="00B11A21">
      <w:pPr>
        <w:rPr>
          <w:color w:val="000000" w:themeColor="text1"/>
        </w:rPr>
      </w:pPr>
      <w:r w:rsidRPr="00A77D1E">
        <w:rPr>
          <w:color w:val="000000" w:themeColor="text1"/>
        </w:rPr>
        <w:t>Last name of recipient:</w:t>
      </w:r>
      <w:r w:rsidR="00EE28D8" w:rsidRPr="00A77D1E">
        <w:rPr>
          <w:color w:val="000000" w:themeColor="text1"/>
        </w:rPr>
        <w:tab/>
      </w:r>
      <w:r w:rsidR="00EE28D8" w:rsidRPr="00A77D1E">
        <w:rPr>
          <w:color w:val="000000" w:themeColor="text1"/>
        </w:rPr>
        <w:tab/>
      </w:r>
      <w:sdt>
        <w:sdtPr>
          <w:rPr>
            <w:color w:val="000000" w:themeColor="text1"/>
          </w:rPr>
          <w:id w:val="-761986354"/>
          <w:placeholder>
            <w:docPart w:val="DefaultPlaceholder_-1854013440"/>
          </w:placeholder>
          <w:showingPlcHdr/>
        </w:sdtPr>
        <w:sdtEndPr/>
        <w:sdtContent>
          <w:r w:rsidR="00EE28D8" w:rsidRPr="00A77D1E">
            <w:rPr>
              <w:rStyle w:val="PlaceholderText"/>
              <w:color w:val="000000" w:themeColor="text1"/>
            </w:rPr>
            <w:t>Click or tap here to enter text.</w:t>
          </w:r>
        </w:sdtContent>
      </w:sdt>
    </w:p>
    <w:p w14:paraId="77783703" w14:textId="77777777" w:rsidR="00EE28D8" w:rsidRPr="00A77D1E" w:rsidRDefault="00EE28D8" w:rsidP="00B11A21">
      <w:pPr>
        <w:rPr>
          <w:color w:val="000000" w:themeColor="text1"/>
        </w:rPr>
      </w:pPr>
    </w:p>
    <w:p w14:paraId="5E1EEB69" w14:textId="77777777" w:rsidR="00C70689" w:rsidRPr="00A77D1E" w:rsidRDefault="00B11A21" w:rsidP="00B11A21">
      <w:pPr>
        <w:rPr>
          <w:color w:val="000000" w:themeColor="text1"/>
        </w:rPr>
      </w:pPr>
      <w:r w:rsidRPr="00A77D1E">
        <w:rPr>
          <w:color w:val="000000" w:themeColor="text1"/>
        </w:rPr>
        <w:t>Title</w:t>
      </w:r>
      <w:r w:rsidR="00EE28D8" w:rsidRPr="00A77D1E">
        <w:rPr>
          <w:color w:val="000000" w:themeColor="text1"/>
        </w:rPr>
        <w:t xml:space="preserve"> </w:t>
      </w:r>
    </w:p>
    <w:p w14:paraId="3672C44E" w14:textId="0C5AB2E6" w:rsidR="00B11A21" w:rsidRPr="00A77D1E" w:rsidRDefault="00EE28D8" w:rsidP="00B11A21">
      <w:pPr>
        <w:rPr>
          <w:color w:val="000000" w:themeColor="text1"/>
        </w:rPr>
      </w:pPr>
      <w:r w:rsidRPr="00A77D1E">
        <w:rPr>
          <w:color w:val="000000" w:themeColor="text1"/>
        </w:rPr>
        <w:t>(</w:t>
      </w:r>
      <w:r w:rsidR="00B11A21" w:rsidRPr="00A77D1E">
        <w:rPr>
          <w:color w:val="000000" w:themeColor="text1"/>
        </w:rPr>
        <w:t>Mr</w:t>
      </w:r>
      <w:r w:rsidRPr="00A77D1E">
        <w:rPr>
          <w:color w:val="000000" w:themeColor="text1"/>
        </w:rPr>
        <w:t>,</w:t>
      </w:r>
      <w:r w:rsidR="00B11A21" w:rsidRPr="00A77D1E">
        <w:rPr>
          <w:color w:val="000000" w:themeColor="text1"/>
        </w:rPr>
        <w:t xml:space="preserve"> Mrs</w:t>
      </w:r>
      <w:r w:rsidRPr="00A77D1E">
        <w:rPr>
          <w:color w:val="000000" w:themeColor="text1"/>
        </w:rPr>
        <w:t>,</w:t>
      </w:r>
      <w:r w:rsidR="00B11A21" w:rsidRPr="00A77D1E">
        <w:rPr>
          <w:color w:val="000000" w:themeColor="text1"/>
        </w:rPr>
        <w:t xml:space="preserve"> Miss</w:t>
      </w:r>
      <w:r w:rsidRPr="00A77D1E">
        <w:rPr>
          <w:color w:val="000000" w:themeColor="text1"/>
        </w:rPr>
        <w:t>,</w:t>
      </w:r>
      <w:r w:rsidR="00B11A21" w:rsidRPr="00A77D1E">
        <w:rPr>
          <w:color w:val="000000" w:themeColor="text1"/>
        </w:rPr>
        <w:t xml:space="preserve"> Ms</w:t>
      </w:r>
      <w:r w:rsidRPr="00A77D1E">
        <w:rPr>
          <w:color w:val="000000" w:themeColor="text1"/>
        </w:rPr>
        <w:t>,</w:t>
      </w:r>
      <w:r w:rsidR="00B11A21" w:rsidRPr="00A77D1E">
        <w:rPr>
          <w:color w:val="000000" w:themeColor="text1"/>
        </w:rPr>
        <w:t xml:space="preserve"> Other</w:t>
      </w:r>
      <w:r w:rsidRPr="00A77D1E">
        <w:rPr>
          <w:color w:val="000000" w:themeColor="text1"/>
        </w:rPr>
        <w:t>)</w:t>
      </w:r>
      <w:r w:rsidR="00C70689" w:rsidRPr="00A77D1E">
        <w:rPr>
          <w:color w:val="000000" w:themeColor="text1"/>
        </w:rPr>
        <w:tab/>
      </w:r>
      <w:sdt>
        <w:sdtPr>
          <w:rPr>
            <w:color w:val="000000" w:themeColor="text1"/>
          </w:rPr>
          <w:id w:val="1388148335"/>
          <w:placeholder>
            <w:docPart w:val="DefaultPlaceholder_-1854013440"/>
          </w:placeholder>
          <w:showingPlcHdr/>
        </w:sdtPr>
        <w:sdtEndPr/>
        <w:sdtContent>
          <w:r w:rsidR="00C70689" w:rsidRPr="00A77D1E">
            <w:rPr>
              <w:rStyle w:val="PlaceholderText"/>
              <w:color w:val="000000" w:themeColor="text1"/>
            </w:rPr>
            <w:t>Click or tap here to enter text.</w:t>
          </w:r>
        </w:sdtContent>
      </w:sdt>
    </w:p>
    <w:p w14:paraId="24CDE627" w14:textId="77777777" w:rsidR="00C70689" w:rsidRPr="00A77D1E" w:rsidRDefault="00C70689" w:rsidP="00B11A21">
      <w:pPr>
        <w:rPr>
          <w:color w:val="000000" w:themeColor="text1"/>
        </w:rPr>
      </w:pPr>
    </w:p>
    <w:p w14:paraId="5941F569" w14:textId="37B517DC" w:rsidR="00B11A21" w:rsidRPr="00A77D1E" w:rsidRDefault="00B11A21" w:rsidP="00B11A21">
      <w:pPr>
        <w:rPr>
          <w:color w:val="000000" w:themeColor="text1"/>
        </w:rPr>
      </w:pPr>
      <w:r w:rsidRPr="00A77D1E">
        <w:rPr>
          <w:color w:val="000000" w:themeColor="text1"/>
        </w:rPr>
        <w:t>First names:</w:t>
      </w:r>
      <w:r w:rsidR="00C70689" w:rsidRPr="00A77D1E">
        <w:rPr>
          <w:color w:val="000000" w:themeColor="text1"/>
        </w:rPr>
        <w:tab/>
      </w:r>
      <w:r w:rsidR="00C70689" w:rsidRPr="00A77D1E">
        <w:rPr>
          <w:color w:val="000000" w:themeColor="text1"/>
        </w:rPr>
        <w:tab/>
      </w:r>
      <w:r w:rsidR="00C70689" w:rsidRPr="00A77D1E">
        <w:rPr>
          <w:color w:val="000000" w:themeColor="text1"/>
        </w:rPr>
        <w:tab/>
      </w:r>
      <w:sdt>
        <w:sdtPr>
          <w:rPr>
            <w:color w:val="000000" w:themeColor="text1"/>
          </w:rPr>
          <w:id w:val="943735577"/>
          <w:placeholder>
            <w:docPart w:val="DefaultPlaceholder_-1854013440"/>
          </w:placeholder>
          <w:showingPlcHdr/>
        </w:sdtPr>
        <w:sdtEndPr/>
        <w:sdtContent>
          <w:r w:rsidR="00C70689" w:rsidRPr="00A77D1E">
            <w:rPr>
              <w:rStyle w:val="PlaceholderText"/>
              <w:color w:val="000000" w:themeColor="text1"/>
            </w:rPr>
            <w:t>Click or tap here to enter text.</w:t>
          </w:r>
        </w:sdtContent>
      </w:sdt>
    </w:p>
    <w:p w14:paraId="0AD5D6AF" w14:textId="694985C1" w:rsidR="00AF5BD6" w:rsidRDefault="00AF5BD6" w:rsidP="00235320">
      <w:pPr>
        <w:rPr>
          <w:color w:val="000000" w:themeColor="text1"/>
        </w:rPr>
      </w:pPr>
    </w:p>
    <w:p w14:paraId="449D38D2" w14:textId="77777777" w:rsidR="008F6BC2" w:rsidRPr="00A77D1E" w:rsidRDefault="008F6BC2" w:rsidP="00235320">
      <w:pPr>
        <w:rPr>
          <w:color w:val="000000" w:themeColor="text1"/>
        </w:rPr>
      </w:pPr>
    </w:p>
    <w:p w14:paraId="2789D88E" w14:textId="77777777" w:rsidR="00FC34EF" w:rsidRPr="00A77D1E" w:rsidRDefault="00FC34EF" w:rsidP="00235320">
      <w:pPr>
        <w:rPr>
          <w:color w:val="000000" w:themeColor="text1"/>
        </w:rPr>
      </w:pPr>
    </w:p>
    <w:p w14:paraId="4D51C038" w14:textId="2FFFEA23" w:rsidR="00AF5BD6" w:rsidRPr="00A77D1E" w:rsidRDefault="00AF5BD6" w:rsidP="00AF5BD6">
      <w:pPr>
        <w:pStyle w:val="Heading1"/>
        <w:rPr>
          <w:color w:val="000000" w:themeColor="text1"/>
        </w:rPr>
      </w:pPr>
      <w:r w:rsidRPr="00A77D1E">
        <w:rPr>
          <w:color w:val="000000" w:themeColor="text1"/>
        </w:rPr>
        <w:lastRenderedPageBreak/>
        <w:t>Part one – your representative</w:t>
      </w:r>
    </w:p>
    <w:p w14:paraId="679BF201" w14:textId="77777777" w:rsidR="00AF5BD6" w:rsidRPr="00A77D1E" w:rsidRDefault="00AF5BD6" w:rsidP="00235320">
      <w:pPr>
        <w:rPr>
          <w:color w:val="000000" w:themeColor="text1"/>
        </w:rPr>
      </w:pPr>
    </w:p>
    <w:p w14:paraId="4382A806" w14:textId="77777777" w:rsidR="0002649D" w:rsidRPr="00A77D1E" w:rsidRDefault="0002649D" w:rsidP="0002649D">
      <w:pPr>
        <w:rPr>
          <w:color w:val="000000" w:themeColor="text1"/>
        </w:rPr>
      </w:pPr>
      <w:r w:rsidRPr="00A77D1E">
        <w:rPr>
          <w:color w:val="000000" w:themeColor="text1"/>
        </w:rPr>
        <w:t>If you are the ILF recipient and are filling in this form yourself, go straight</w:t>
      </w:r>
    </w:p>
    <w:p w14:paraId="2A6318ED" w14:textId="77777777" w:rsidR="00052553" w:rsidRDefault="0002649D" w:rsidP="0002649D">
      <w:pPr>
        <w:rPr>
          <w:color w:val="000000" w:themeColor="text1"/>
        </w:rPr>
      </w:pPr>
      <w:r w:rsidRPr="00A77D1E">
        <w:rPr>
          <w:color w:val="000000" w:themeColor="text1"/>
        </w:rPr>
        <w:t xml:space="preserve">to part two. </w:t>
      </w:r>
    </w:p>
    <w:p w14:paraId="01307436" w14:textId="77777777" w:rsidR="00052553" w:rsidRDefault="00052553" w:rsidP="0002649D">
      <w:pPr>
        <w:rPr>
          <w:color w:val="000000" w:themeColor="text1"/>
        </w:rPr>
      </w:pPr>
    </w:p>
    <w:p w14:paraId="2730CD1B" w14:textId="4DE308B7" w:rsidR="00185DEA" w:rsidRPr="00A77D1E" w:rsidRDefault="0002649D" w:rsidP="0002649D">
      <w:pPr>
        <w:rPr>
          <w:color w:val="000000" w:themeColor="text1"/>
        </w:rPr>
      </w:pPr>
      <w:r w:rsidRPr="00A77D1E">
        <w:rPr>
          <w:color w:val="000000" w:themeColor="text1"/>
        </w:rPr>
        <w:t xml:space="preserve">If you are the ILF recipient’s representative and are completing this form on their behalf, please tick one of the relevant boxes below. We will send all our letters to you. You must sign the declaration on page </w:t>
      </w:r>
      <w:r w:rsidR="00052553">
        <w:rPr>
          <w:color w:val="000000" w:themeColor="text1"/>
        </w:rPr>
        <w:t>seven</w:t>
      </w:r>
      <w:r w:rsidRPr="00A77D1E">
        <w:rPr>
          <w:color w:val="000000" w:themeColor="text1"/>
        </w:rPr>
        <w:t xml:space="preserve"> on behalf of the</w:t>
      </w:r>
      <w:r w:rsidR="00DD0D5D" w:rsidRPr="00A77D1E">
        <w:rPr>
          <w:color w:val="000000" w:themeColor="text1"/>
        </w:rPr>
        <w:t xml:space="preserve"> </w:t>
      </w:r>
      <w:r w:rsidRPr="00A77D1E">
        <w:rPr>
          <w:color w:val="000000" w:themeColor="text1"/>
        </w:rPr>
        <w:t>recipient.</w:t>
      </w:r>
    </w:p>
    <w:p w14:paraId="1E2A04BE" w14:textId="77777777" w:rsidR="0015419E" w:rsidRPr="00A77D1E" w:rsidRDefault="0015419E" w:rsidP="00235320">
      <w:pPr>
        <w:rPr>
          <w:color w:val="000000" w:themeColor="text1"/>
        </w:rPr>
      </w:pPr>
    </w:p>
    <w:p w14:paraId="554BB8DB" w14:textId="77777777" w:rsidR="00235320" w:rsidRPr="00A77D1E" w:rsidRDefault="00235320" w:rsidP="00235320">
      <w:pPr>
        <w:rPr>
          <w:rFonts w:eastAsia="Arial Unicode MS" w:cs="Arial Unicode MS"/>
          <w:b/>
          <w:bCs/>
          <w:color w:val="000000" w:themeColor="text1"/>
          <w:szCs w:val="28"/>
          <w:u w:color="000000"/>
          <w:bdr w:val="nil"/>
          <w:lang w:val="en-US" w:eastAsia="en-GB"/>
        </w:rPr>
      </w:pPr>
    </w:p>
    <w:p w14:paraId="54FF9082" w14:textId="61839EC3" w:rsidR="00235320" w:rsidRPr="00A77D1E" w:rsidRDefault="00052553" w:rsidP="00235320">
      <w:pPr>
        <w:rPr>
          <w:color w:val="000000" w:themeColor="text1"/>
        </w:rPr>
      </w:pPr>
      <w:r>
        <w:rPr>
          <w:color w:val="000000" w:themeColor="text1"/>
        </w:rPr>
        <w:t>Your name</w:t>
      </w:r>
      <w:r w:rsidR="00235320" w:rsidRPr="00A77D1E">
        <w:rPr>
          <w:color w:val="000000" w:themeColor="text1"/>
        </w:rPr>
        <w:t xml:space="preserve">: </w:t>
      </w:r>
      <w:r w:rsidR="00F14F28" w:rsidRPr="00A77D1E">
        <w:rPr>
          <w:color w:val="000000" w:themeColor="text1"/>
        </w:rPr>
        <w:tab/>
      </w:r>
      <w:r w:rsidR="00235320" w:rsidRPr="00A77D1E">
        <w:rPr>
          <w:color w:val="000000" w:themeColor="text1"/>
        </w:rPr>
        <w:tab/>
      </w:r>
      <w:r w:rsidR="00235320" w:rsidRPr="00A77D1E">
        <w:rPr>
          <w:color w:val="000000" w:themeColor="text1"/>
        </w:rPr>
        <w:tab/>
      </w:r>
      <w:sdt>
        <w:sdtPr>
          <w:rPr>
            <w:color w:val="000000" w:themeColor="text1"/>
          </w:rPr>
          <w:id w:val="488068077"/>
          <w:placeholder>
            <w:docPart w:val="461C8D6FD273455980EA297EB29117F7"/>
          </w:placeholder>
        </w:sdtPr>
        <w:sdtEndPr/>
        <w:sdtContent>
          <w:sdt>
            <w:sdtPr>
              <w:rPr>
                <w:color w:val="000000" w:themeColor="text1"/>
              </w:rPr>
              <w:id w:val="-778258713"/>
              <w:placeholder>
                <w:docPart w:val="68B165AEC04343A9A825656F3F3A2223"/>
              </w:placeholder>
              <w:showingPlcHdr/>
            </w:sdtPr>
            <w:sdtEndPr/>
            <w:sdtContent>
              <w:r w:rsidR="000A61BC" w:rsidRPr="00A77D1E">
                <w:rPr>
                  <w:rStyle w:val="PlaceholderText"/>
                  <w:color w:val="000000" w:themeColor="text1"/>
                </w:rPr>
                <w:t>Click or tap here to enter text.</w:t>
              </w:r>
            </w:sdtContent>
          </w:sdt>
        </w:sdtContent>
      </w:sdt>
    </w:p>
    <w:p w14:paraId="6B57BB18" w14:textId="77777777" w:rsidR="00235320" w:rsidRPr="00A77D1E" w:rsidRDefault="00235320" w:rsidP="00235320">
      <w:pPr>
        <w:rPr>
          <w:color w:val="000000" w:themeColor="text1"/>
        </w:rPr>
      </w:pPr>
    </w:p>
    <w:p w14:paraId="09E14F55" w14:textId="77777777" w:rsidR="00DE4A57" w:rsidRPr="00A77D1E" w:rsidRDefault="00DE4A57" w:rsidP="00DE4A57">
      <w:pPr>
        <w:rPr>
          <w:color w:val="000000" w:themeColor="text1"/>
        </w:rPr>
      </w:pPr>
      <w:r w:rsidRPr="00A77D1E">
        <w:rPr>
          <w:color w:val="000000" w:themeColor="text1"/>
        </w:rPr>
        <w:t xml:space="preserve">Title </w:t>
      </w:r>
    </w:p>
    <w:p w14:paraId="23AD2ED2" w14:textId="77777777" w:rsidR="00DE4A57" w:rsidRPr="00A77D1E" w:rsidRDefault="00DE4A57" w:rsidP="00DE4A57">
      <w:pPr>
        <w:rPr>
          <w:color w:val="000000" w:themeColor="text1"/>
        </w:rPr>
      </w:pPr>
      <w:r w:rsidRPr="00A77D1E">
        <w:rPr>
          <w:color w:val="000000" w:themeColor="text1"/>
        </w:rPr>
        <w:t>(Mr, Mrs, Miss, Ms, Other)</w:t>
      </w:r>
      <w:r w:rsidRPr="00A77D1E">
        <w:rPr>
          <w:color w:val="000000" w:themeColor="text1"/>
        </w:rPr>
        <w:tab/>
      </w:r>
      <w:sdt>
        <w:sdtPr>
          <w:rPr>
            <w:color w:val="000000" w:themeColor="text1"/>
          </w:rPr>
          <w:id w:val="1102152469"/>
          <w:placeholder>
            <w:docPart w:val="D60EF85F9C584A708CCDF3211D29FAD8"/>
          </w:placeholder>
          <w:showingPlcHdr/>
        </w:sdtPr>
        <w:sdtEndPr/>
        <w:sdtContent>
          <w:r w:rsidRPr="00A77D1E">
            <w:rPr>
              <w:rStyle w:val="PlaceholderText"/>
              <w:color w:val="000000" w:themeColor="text1"/>
            </w:rPr>
            <w:t>Click or tap here to enter text.</w:t>
          </w:r>
        </w:sdtContent>
      </w:sdt>
    </w:p>
    <w:p w14:paraId="16AB3A64" w14:textId="77777777" w:rsidR="005B32A8" w:rsidRPr="00A77D1E" w:rsidRDefault="005B32A8" w:rsidP="005B32A8">
      <w:pPr>
        <w:rPr>
          <w:color w:val="000000" w:themeColor="text1"/>
        </w:rPr>
      </w:pPr>
    </w:p>
    <w:p w14:paraId="1FB168D4" w14:textId="3C902C6C" w:rsidR="00235320" w:rsidRPr="00A77D1E" w:rsidRDefault="005B32A8" w:rsidP="00235320">
      <w:pPr>
        <w:rPr>
          <w:color w:val="000000" w:themeColor="text1"/>
        </w:rPr>
      </w:pPr>
      <w:r w:rsidRPr="00A77D1E">
        <w:rPr>
          <w:color w:val="000000" w:themeColor="text1"/>
        </w:rPr>
        <w:t>Y</w:t>
      </w:r>
      <w:r w:rsidR="00235320" w:rsidRPr="00A77D1E">
        <w:rPr>
          <w:color w:val="000000" w:themeColor="text1"/>
        </w:rPr>
        <w:t xml:space="preserve">our </w:t>
      </w:r>
      <w:r w:rsidRPr="00A77D1E">
        <w:rPr>
          <w:color w:val="000000" w:themeColor="text1"/>
        </w:rPr>
        <w:t>r</w:t>
      </w:r>
      <w:r w:rsidR="00235320" w:rsidRPr="00A77D1E">
        <w:rPr>
          <w:color w:val="000000" w:themeColor="text1"/>
        </w:rPr>
        <w:t xml:space="preserve">elationship to the </w:t>
      </w:r>
    </w:p>
    <w:p w14:paraId="740F5013" w14:textId="3538CC52" w:rsidR="00235320" w:rsidRPr="00A77D1E" w:rsidRDefault="00235320" w:rsidP="00235320">
      <w:pPr>
        <w:rPr>
          <w:color w:val="000000" w:themeColor="text1"/>
        </w:rPr>
      </w:pPr>
      <w:r w:rsidRPr="00A77D1E">
        <w:rPr>
          <w:color w:val="000000" w:themeColor="text1"/>
        </w:rPr>
        <w:t xml:space="preserve">ILF Scotland </w:t>
      </w:r>
      <w:r w:rsidR="005B32A8" w:rsidRPr="00A77D1E">
        <w:rPr>
          <w:color w:val="000000" w:themeColor="text1"/>
        </w:rPr>
        <w:t>r</w:t>
      </w:r>
      <w:r w:rsidRPr="00A77D1E">
        <w:rPr>
          <w:color w:val="000000" w:themeColor="text1"/>
        </w:rPr>
        <w:t>ecipient:</w:t>
      </w:r>
      <w:r w:rsidR="005B32A8" w:rsidRPr="00A77D1E">
        <w:rPr>
          <w:color w:val="000000" w:themeColor="text1"/>
        </w:rPr>
        <w:tab/>
      </w:r>
      <w:r w:rsidRPr="00A77D1E">
        <w:rPr>
          <w:color w:val="000000" w:themeColor="text1"/>
        </w:rPr>
        <w:t xml:space="preserve"> </w:t>
      </w:r>
      <w:r w:rsidRPr="00A77D1E">
        <w:rPr>
          <w:color w:val="000000" w:themeColor="text1"/>
        </w:rPr>
        <w:tab/>
      </w:r>
      <w:sdt>
        <w:sdtPr>
          <w:rPr>
            <w:color w:val="000000" w:themeColor="text1"/>
          </w:rPr>
          <w:id w:val="942035437"/>
          <w:placeholder>
            <w:docPart w:val="461C8D6FD273455980EA297EB29117F7"/>
          </w:placeholder>
        </w:sdtPr>
        <w:sdtEndPr/>
        <w:sdtContent>
          <w:sdt>
            <w:sdtPr>
              <w:rPr>
                <w:color w:val="000000" w:themeColor="text1"/>
              </w:rPr>
              <w:id w:val="-2111956048"/>
              <w:placeholder>
                <w:docPart w:val="C500F6DAC55F4946A5697351D1AD6AA9"/>
              </w:placeholder>
              <w:showingPlcHdr/>
            </w:sdtPr>
            <w:sdtEndPr/>
            <w:sdtContent>
              <w:r w:rsidR="000A61BC" w:rsidRPr="00A77D1E">
                <w:rPr>
                  <w:rStyle w:val="PlaceholderText"/>
                  <w:color w:val="000000" w:themeColor="text1"/>
                </w:rPr>
                <w:t>Click or tap here to enter text.</w:t>
              </w:r>
            </w:sdtContent>
          </w:sdt>
        </w:sdtContent>
      </w:sdt>
      <w:r w:rsidRPr="00A77D1E">
        <w:rPr>
          <w:color w:val="000000" w:themeColor="text1"/>
        </w:rPr>
        <w:tab/>
      </w:r>
    </w:p>
    <w:p w14:paraId="0A7FD88D" w14:textId="77777777" w:rsidR="00235320" w:rsidRPr="00A77D1E" w:rsidRDefault="00235320" w:rsidP="00235320">
      <w:pPr>
        <w:rPr>
          <w:color w:val="000000" w:themeColor="text1"/>
        </w:rPr>
      </w:pPr>
    </w:p>
    <w:p w14:paraId="65A33F36" w14:textId="48BF0F6E" w:rsidR="00235320" w:rsidRPr="00A77D1E" w:rsidRDefault="00235320" w:rsidP="00235320">
      <w:pPr>
        <w:rPr>
          <w:color w:val="000000" w:themeColor="text1"/>
        </w:rPr>
      </w:pPr>
      <w:r w:rsidRPr="00A77D1E">
        <w:rPr>
          <w:color w:val="000000" w:themeColor="text1"/>
        </w:rPr>
        <w:t>I have Power of Attorney:</w:t>
      </w: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t xml:space="preserve">Yes </w:t>
      </w:r>
      <w:sdt>
        <w:sdtPr>
          <w:rPr>
            <w:color w:val="000000" w:themeColor="text1"/>
          </w:rPr>
          <w:id w:val="1471706072"/>
          <w14:checkbox>
            <w14:checked w14:val="0"/>
            <w14:checkedState w14:val="2612" w14:font="MS Gothic"/>
            <w14:uncheckedState w14:val="2610" w14:font="MS Gothic"/>
          </w14:checkbox>
        </w:sdtPr>
        <w:sdtEndPr/>
        <w:sdtContent>
          <w:r w:rsidR="00814630">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1258595482"/>
          <w14:checkbox>
            <w14:checked w14:val="0"/>
            <w14:checkedState w14:val="2612" w14:font="MS Gothic"/>
            <w14:uncheckedState w14:val="2610" w14:font="MS Gothic"/>
          </w14:checkbox>
        </w:sdtPr>
        <w:sdtEndPr/>
        <w:sdtContent>
          <w:r w:rsidR="00814630">
            <w:rPr>
              <w:rFonts w:ascii="MS Gothic" w:eastAsia="MS Gothic" w:hAnsi="MS Gothic" w:hint="eastAsia"/>
              <w:color w:val="000000" w:themeColor="text1"/>
            </w:rPr>
            <w:t>☐</w:t>
          </w:r>
        </w:sdtContent>
      </w:sdt>
    </w:p>
    <w:p w14:paraId="42BCD7FA" w14:textId="49B71471" w:rsidR="00235320" w:rsidRPr="00A77D1E" w:rsidRDefault="00235320" w:rsidP="00235320">
      <w:pPr>
        <w:rPr>
          <w:color w:val="000000" w:themeColor="text1"/>
        </w:rPr>
      </w:pPr>
    </w:p>
    <w:p w14:paraId="4A1733BE" w14:textId="22813F6D" w:rsidR="008B2D08" w:rsidRPr="00A77D1E" w:rsidRDefault="008B2D08" w:rsidP="008B2D08">
      <w:pPr>
        <w:rPr>
          <w:color w:val="000000" w:themeColor="text1"/>
        </w:rPr>
      </w:pPr>
      <w:r w:rsidRPr="00A77D1E">
        <w:rPr>
          <w:color w:val="000000" w:themeColor="text1"/>
        </w:rPr>
        <w:t xml:space="preserve">I am </w:t>
      </w:r>
      <w:proofErr w:type="spellStart"/>
      <w:r w:rsidRPr="00A77D1E">
        <w:rPr>
          <w:color w:val="000000" w:themeColor="text1"/>
        </w:rPr>
        <w:t>their</w:t>
      </w:r>
      <w:proofErr w:type="spellEnd"/>
      <w:r w:rsidRPr="00A77D1E">
        <w:rPr>
          <w:color w:val="000000" w:themeColor="text1"/>
        </w:rPr>
        <w:t>:</w:t>
      </w:r>
    </w:p>
    <w:p w14:paraId="1FC4D3AE" w14:textId="77777777" w:rsidR="006643FC" w:rsidRPr="00A77D1E" w:rsidRDefault="006643FC" w:rsidP="008B2D08">
      <w:pPr>
        <w:rPr>
          <w:color w:val="000000" w:themeColor="text1"/>
        </w:rPr>
      </w:pPr>
    </w:p>
    <w:p w14:paraId="2806A8AA" w14:textId="6E95AD79" w:rsidR="008B2D08" w:rsidRPr="00A77D1E" w:rsidRDefault="008B2D08" w:rsidP="006643FC">
      <w:pPr>
        <w:pStyle w:val="ListParagraph"/>
        <w:numPr>
          <w:ilvl w:val="0"/>
          <w:numId w:val="21"/>
        </w:numPr>
        <w:rPr>
          <w:color w:val="000000" w:themeColor="text1"/>
        </w:rPr>
      </w:pPr>
      <w:r w:rsidRPr="00A77D1E">
        <w:rPr>
          <w:color w:val="000000" w:themeColor="text1"/>
        </w:rPr>
        <w:t xml:space="preserve">Guardian under a Guardianship </w:t>
      </w:r>
      <w:r w:rsidR="006643FC" w:rsidRPr="00A77D1E">
        <w:rPr>
          <w:color w:val="000000" w:themeColor="text1"/>
        </w:rPr>
        <w:tab/>
      </w:r>
      <w:r w:rsidR="006643FC" w:rsidRPr="00A77D1E">
        <w:rPr>
          <w:color w:val="000000" w:themeColor="text1"/>
        </w:rPr>
        <w:tab/>
      </w:r>
      <w:r w:rsidR="006643FC" w:rsidRPr="00A77D1E">
        <w:rPr>
          <w:color w:val="000000" w:themeColor="text1"/>
        </w:rPr>
        <w:tab/>
      </w:r>
    </w:p>
    <w:p w14:paraId="0F98119D" w14:textId="5FFC822F" w:rsidR="008B2D08" w:rsidRPr="00A77D1E" w:rsidRDefault="008B2D08" w:rsidP="006643FC">
      <w:pPr>
        <w:ind w:firstLine="720"/>
        <w:rPr>
          <w:color w:val="000000" w:themeColor="text1"/>
        </w:rPr>
      </w:pPr>
      <w:r w:rsidRPr="00A77D1E">
        <w:rPr>
          <w:color w:val="000000" w:themeColor="text1"/>
        </w:rPr>
        <w:t>Order in Scotland; or</w:t>
      </w:r>
      <w:r w:rsidR="006643FC" w:rsidRPr="00A77D1E">
        <w:rPr>
          <w:color w:val="000000" w:themeColor="text1"/>
        </w:rPr>
        <w:tab/>
      </w:r>
      <w:r w:rsidR="006643FC" w:rsidRPr="00A77D1E">
        <w:rPr>
          <w:color w:val="000000" w:themeColor="text1"/>
        </w:rPr>
        <w:tab/>
      </w:r>
      <w:r w:rsidR="006643FC" w:rsidRPr="00A77D1E">
        <w:rPr>
          <w:color w:val="000000" w:themeColor="text1"/>
        </w:rPr>
        <w:tab/>
      </w:r>
      <w:r w:rsidR="006643FC" w:rsidRPr="00A77D1E">
        <w:rPr>
          <w:color w:val="000000" w:themeColor="text1"/>
        </w:rPr>
        <w:tab/>
      </w:r>
      <w:proofErr w:type="gramStart"/>
      <w:r w:rsidR="006643FC" w:rsidRPr="00A77D1E">
        <w:rPr>
          <w:color w:val="000000" w:themeColor="text1"/>
        </w:rPr>
        <w:t>Yes</w:t>
      </w:r>
      <w:proofErr w:type="gramEnd"/>
      <w:r w:rsidR="006643FC" w:rsidRPr="00A77D1E">
        <w:rPr>
          <w:color w:val="000000" w:themeColor="text1"/>
        </w:rPr>
        <w:t xml:space="preserve"> </w:t>
      </w:r>
      <w:sdt>
        <w:sdtPr>
          <w:rPr>
            <w:color w:val="000000" w:themeColor="text1"/>
          </w:rPr>
          <w:id w:val="-1951544564"/>
          <w14:checkbox>
            <w14:checked w14:val="0"/>
            <w14:checkedState w14:val="2612" w14:font="MS Gothic"/>
            <w14:uncheckedState w14:val="2610" w14:font="MS Gothic"/>
          </w14:checkbox>
        </w:sdtPr>
        <w:sdtEndPr/>
        <w:sdtContent>
          <w:r w:rsidR="00814630">
            <w:rPr>
              <w:rFonts w:ascii="MS Gothic" w:eastAsia="MS Gothic" w:hAnsi="MS Gothic" w:hint="eastAsia"/>
              <w:color w:val="000000" w:themeColor="text1"/>
            </w:rPr>
            <w:t>☐</w:t>
          </w:r>
        </w:sdtContent>
      </w:sdt>
      <w:r w:rsidR="006643FC" w:rsidRPr="00A77D1E">
        <w:rPr>
          <w:color w:val="000000" w:themeColor="text1"/>
        </w:rPr>
        <w:t xml:space="preserve">   No </w:t>
      </w:r>
      <w:sdt>
        <w:sdtPr>
          <w:rPr>
            <w:color w:val="000000" w:themeColor="text1"/>
          </w:rPr>
          <w:id w:val="-535194497"/>
          <w14:checkbox>
            <w14:checked w14:val="0"/>
            <w14:checkedState w14:val="2612" w14:font="MS Gothic"/>
            <w14:uncheckedState w14:val="2610" w14:font="MS Gothic"/>
          </w14:checkbox>
        </w:sdtPr>
        <w:sdtEndPr/>
        <w:sdtContent>
          <w:r w:rsidR="00814630">
            <w:rPr>
              <w:rFonts w:ascii="MS Gothic" w:eastAsia="MS Gothic" w:hAnsi="MS Gothic" w:hint="eastAsia"/>
              <w:color w:val="000000" w:themeColor="text1"/>
            </w:rPr>
            <w:t>☐</w:t>
          </w:r>
        </w:sdtContent>
      </w:sdt>
    </w:p>
    <w:p w14:paraId="0F1873CB" w14:textId="449F6BD6" w:rsidR="006643FC" w:rsidRPr="00A77D1E" w:rsidRDefault="006643FC" w:rsidP="006643FC">
      <w:pPr>
        <w:pStyle w:val="ListParagraph"/>
        <w:numPr>
          <w:ilvl w:val="0"/>
          <w:numId w:val="21"/>
        </w:numPr>
        <w:rPr>
          <w:color w:val="000000" w:themeColor="text1"/>
        </w:rPr>
      </w:pPr>
      <w:r w:rsidRPr="00A77D1E">
        <w:rPr>
          <w:color w:val="000000" w:themeColor="text1"/>
        </w:rPr>
        <w:t xml:space="preserve">Controller under the Office of Care </w:t>
      </w:r>
    </w:p>
    <w:p w14:paraId="6548C159" w14:textId="6BF8BB07" w:rsidR="008B2D08" w:rsidRPr="00A77D1E" w:rsidRDefault="006643FC" w:rsidP="006643FC">
      <w:pPr>
        <w:ind w:firstLine="720"/>
        <w:rPr>
          <w:color w:val="000000" w:themeColor="text1"/>
        </w:rPr>
      </w:pPr>
      <w:r w:rsidRPr="00A77D1E">
        <w:rPr>
          <w:color w:val="000000" w:themeColor="text1"/>
        </w:rPr>
        <w:t>and Protection in Northern Ireland</w:t>
      </w:r>
      <w:r w:rsidRPr="00A77D1E">
        <w:rPr>
          <w:color w:val="000000" w:themeColor="text1"/>
        </w:rPr>
        <w:tab/>
      </w:r>
      <w:r w:rsidRPr="00A77D1E">
        <w:rPr>
          <w:color w:val="000000" w:themeColor="text1"/>
        </w:rPr>
        <w:tab/>
        <w:t xml:space="preserve">Yes </w:t>
      </w:r>
      <w:sdt>
        <w:sdtPr>
          <w:rPr>
            <w:color w:val="000000" w:themeColor="text1"/>
          </w:rPr>
          <w:id w:val="-1636565701"/>
          <w14:checkbox>
            <w14:checked w14:val="0"/>
            <w14:checkedState w14:val="2612" w14:font="MS Gothic"/>
            <w14:uncheckedState w14:val="2610" w14:font="MS Gothic"/>
          </w14:checkbox>
        </w:sdtPr>
        <w:sdtEndPr/>
        <w:sdtContent>
          <w:r w:rsidR="00814630">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550041919"/>
          <w14:checkbox>
            <w14:checked w14:val="0"/>
            <w14:checkedState w14:val="2612" w14:font="MS Gothic"/>
            <w14:uncheckedState w14:val="2610" w14:font="MS Gothic"/>
          </w14:checkbox>
        </w:sdtPr>
        <w:sdtEndPr/>
        <w:sdtContent>
          <w:r w:rsidR="00814630">
            <w:rPr>
              <w:rFonts w:ascii="MS Gothic" w:eastAsia="MS Gothic" w:hAnsi="MS Gothic" w:hint="eastAsia"/>
              <w:color w:val="000000" w:themeColor="text1"/>
            </w:rPr>
            <w:t>☐</w:t>
          </w:r>
        </w:sdtContent>
      </w:sdt>
    </w:p>
    <w:p w14:paraId="527B1EEE" w14:textId="77777777" w:rsidR="00235320" w:rsidRPr="00A77D1E" w:rsidRDefault="00235320" w:rsidP="00235320">
      <w:pPr>
        <w:rPr>
          <w:b/>
          <w:bCs/>
          <w:color w:val="000000" w:themeColor="text1"/>
        </w:rPr>
      </w:pPr>
    </w:p>
    <w:p w14:paraId="585E7563" w14:textId="251EDCFF" w:rsidR="00235320" w:rsidRPr="00A77D1E" w:rsidRDefault="00235320" w:rsidP="00235320">
      <w:pPr>
        <w:rPr>
          <w:color w:val="000000" w:themeColor="text1"/>
        </w:rPr>
      </w:pPr>
      <w:r w:rsidRPr="00A77D1E">
        <w:rPr>
          <w:color w:val="000000" w:themeColor="text1"/>
        </w:rPr>
        <w:t xml:space="preserve">I am their </w:t>
      </w:r>
      <w:r w:rsidR="00052553">
        <w:rPr>
          <w:color w:val="000000" w:themeColor="text1"/>
        </w:rPr>
        <w:t>B</w:t>
      </w:r>
      <w:r w:rsidRPr="00A77D1E">
        <w:rPr>
          <w:color w:val="000000" w:themeColor="text1"/>
        </w:rPr>
        <w:t xml:space="preserve">enefits </w:t>
      </w:r>
      <w:r w:rsidR="00052553">
        <w:rPr>
          <w:color w:val="000000" w:themeColor="text1"/>
        </w:rPr>
        <w:t>A</w:t>
      </w:r>
      <w:r w:rsidRPr="00A77D1E">
        <w:rPr>
          <w:color w:val="000000" w:themeColor="text1"/>
        </w:rPr>
        <w:t>ppointee:</w:t>
      </w:r>
      <w:r w:rsidRPr="00A77D1E">
        <w:rPr>
          <w:color w:val="000000" w:themeColor="text1"/>
        </w:rPr>
        <w:tab/>
      </w:r>
      <w:r w:rsidRPr="00A77D1E">
        <w:rPr>
          <w:color w:val="000000" w:themeColor="text1"/>
        </w:rPr>
        <w:tab/>
      </w:r>
      <w:r w:rsidRPr="00A77D1E">
        <w:rPr>
          <w:color w:val="000000" w:themeColor="text1"/>
        </w:rPr>
        <w:tab/>
        <w:t xml:space="preserve">Yes </w:t>
      </w:r>
      <w:sdt>
        <w:sdtPr>
          <w:rPr>
            <w:color w:val="000000" w:themeColor="text1"/>
          </w:rPr>
          <w:id w:val="-1113283411"/>
          <w14:checkbox>
            <w14:checked w14:val="0"/>
            <w14:checkedState w14:val="2612" w14:font="MS Gothic"/>
            <w14:uncheckedState w14:val="2610" w14:font="MS Gothic"/>
          </w14:checkbox>
        </w:sdtPr>
        <w:sdtEndPr/>
        <w:sdtContent>
          <w:r w:rsidR="00814630">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1410577623"/>
          <w14:checkbox>
            <w14:checked w14:val="0"/>
            <w14:checkedState w14:val="2612" w14:font="MS Gothic"/>
            <w14:uncheckedState w14:val="2610" w14:font="MS Gothic"/>
          </w14:checkbox>
        </w:sdtPr>
        <w:sdtEndPr/>
        <w:sdtContent>
          <w:r w:rsidR="00814630">
            <w:rPr>
              <w:rFonts w:ascii="MS Gothic" w:eastAsia="MS Gothic" w:hAnsi="MS Gothic" w:hint="eastAsia"/>
              <w:color w:val="000000" w:themeColor="text1"/>
            </w:rPr>
            <w:t>☐</w:t>
          </w:r>
        </w:sdtContent>
      </w:sdt>
    </w:p>
    <w:p w14:paraId="3ACA4A81" w14:textId="750BFACA" w:rsidR="00235320" w:rsidRDefault="00235320" w:rsidP="00235320">
      <w:pPr>
        <w:rPr>
          <w:color w:val="000000" w:themeColor="text1"/>
        </w:rPr>
      </w:pPr>
    </w:p>
    <w:p w14:paraId="06A9A336" w14:textId="6DB40B6E" w:rsidR="00052553" w:rsidRPr="00A77D1E" w:rsidRDefault="00052553" w:rsidP="00235320">
      <w:pPr>
        <w:rPr>
          <w:color w:val="000000" w:themeColor="text1"/>
        </w:rPr>
      </w:pPr>
      <w:r>
        <w:rPr>
          <w:color w:val="000000" w:themeColor="text1"/>
        </w:rPr>
        <w:t xml:space="preserve">Other </w:t>
      </w:r>
      <w:r>
        <w:rPr>
          <w:color w:val="000000" w:themeColor="text1"/>
        </w:rPr>
        <w:tab/>
      </w:r>
      <w:r>
        <w:rPr>
          <w:color w:val="000000" w:themeColor="text1"/>
        </w:rPr>
        <w:tab/>
      </w:r>
      <w:r>
        <w:rPr>
          <w:color w:val="000000" w:themeColor="text1"/>
        </w:rPr>
        <w:tab/>
      </w:r>
      <w:r>
        <w:rPr>
          <w:color w:val="000000" w:themeColor="text1"/>
        </w:rPr>
        <w:tab/>
      </w:r>
      <w:sdt>
        <w:sdtPr>
          <w:rPr>
            <w:color w:val="000000" w:themeColor="text1"/>
          </w:rPr>
          <w:id w:val="-460645322"/>
          <w:placeholder>
            <w:docPart w:val="FC2763B18D11447996BD8D06DBBC6249"/>
          </w:placeholder>
        </w:sdtPr>
        <w:sdtContent>
          <w:sdt>
            <w:sdtPr>
              <w:rPr>
                <w:color w:val="000000" w:themeColor="text1"/>
              </w:rPr>
              <w:id w:val="-1635014646"/>
              <w:placeholder>
                <w:docPart w:val="03B497F4DB50480F85A4F8D356A9A041"/>
              </w:placeholder>
              <w:showingPlcHdr/>
            </w:sdtPr>
            <w:sdtContent>
              <w:r w:rsidR="0038262A" w:rsidRPr="00A77D1E">
                <w:rPr>
                  <w:rStyle w:val="PlaceholderText"/>
                  <w:color w:val="000000" w:themeColor="text1"/>
                </w:rPr>
                <w:t>Click or tap here to enter text.</w:t>
              </w:r>
            </w:sdtContent>
          </w:sdt>
        </w:sdtContent>
      </w:sdt>
      <w:r w:rsidR="0038262A" w:rsidRPr="00A77D1E">
        <w:rPr>
          <w:color w:val="000000" w:themeColor="text1"/>
        </w:rPr>
        <w:tab/>
      </w:r>
    </w:p>
    <w:p w14:paraId="2DC982AA" w14:textId="77777777" w:rsidR="00052553" w:rsidRDefault="00052553" w:rsidP="00235320">
      <w:pPr>
        <w:rPr>
          <w:color w:val="000000" w:themeColor="text1"/>
        </w:rPr>
      </w:pPr>
    </w:p>
    <w:p w14:paraId="1FD69BF8" w14:textId="6CE13C56" w:rsidR="00FA38AB" w:rsidRDefault="007149CD" w:rsidP="00235320">
      <w:pPr>
        <w:rPr>
          <w:color w:val="000000" w:themeColor="text1"/>
        </w:rPr>
      </w:pPr>
      <w:r w:rsidRPr="00A77D1E">
        <w:rPr>
          <w:color w:val="000000" w:themeColor="text1"/>
        </w:rPr>
        <w:t>Give your address</w:t>
      </w:r>
      <w:r w:rsidR="00FA38AB" w:rsidRPr="00A77D1E">
        <w:rPr>
          <w:color w:val="000000" w:themeColor="text1"/>
        </w:rPr>
        <w:t xml:space="preserve">, </w:t>
      </w:r>
      <w:proofErr w:type="spellStart"/>
      <w:r w:rsidR="00FA38AB" w:rsidRPr="00A77D1E">
        <w:rPr>
          <w:color w:val="000000" w:themeColor="text1"/>
        </w:rPr>
        <w:t>incl</w:t>
      </w:r>
      <w:proofErr w:type="spellEnd"/>
      <w:r w:rsidR="00FA38AB" w:rsidRPr="00A77D1E">
        <w:rPr>
          <w:color w:val="000000" w:themeColor="text1"/>
        </w:rPr>
        <w:t xml:space="preserve"> postcode:</w:t>
      </w:r>
      <w:r w:rsidR="00052553">
        <w:rPr>
          <w:color w:val="000000" w:themeColor="text1"/>
        </w:rPr>
        <w:tab/>
      </w:r>
      <w:r w:rsidR="00052553">
        <w:rPr>
          <w:color w:val="000000" w:themeColor="text1"/>
        </w:rPr>
        <w:tab/>
      </w:r>
      <w:r w:rsidR="00052553">
        <w:rPr>
          <w:color w:val="000000" w:themeColor="text1"/>
        </w:rPr>
        <w:tab/>
      </w:r>
    </w:p>
    <w:p w14:paraId="773F3990" w14:textId="77777777" w:rsidR="00052553" w:rsidRPr="00A77D1E" w:rsidRDefault="00052553" w:rsidP="00235320">
      <w:pPr>
        <w:rPr>
          <w:color w:val="000000" w:themeColor="text1"/>
        </w:rPr>
      </w:pPr>
    </w:p>
    <w:sdt>
      <w:sdtPr>
        <w:rPr>
          <w:color w:val="000000" w:themeColor="text1"/>
        </w:rPr>
        <w:id w:val="1236358335"/>
        <w:placeholder>
          <w:docPart w:val="DefaultPlaceholder_-1854013440"/>
        </w:placeholder>
      </w:sdtPr>
      <w:sdtEndPr/>
      <w:sdtContent>
        <w:p w14:paraId="5F4E2F98" w14:textId="4B4AAA29" w:rsidR="00D108A7" w:rsidRPr="00A77D1E" w:rsidRDefault="00DD0E79" w:rsidP="00235320">
          <w:pPr>
            <w:rPr>
              <w:color w:val="000000" w:themeColor="text1"/>
            </w:rPr>
          </w:pPr>
          <w:sdt>
            <w:sdtPr>
              <w:rPr>
                <w:color w:val="000000" w:themeColor="text1"/>
              </w:rPr>
              <w:id w:val="2119184862"/>
              <w:placeholder>
                <w:docPart w:val="07198F60AFD44D88B2A71FB0E5B5D1F2"/>
              </w:placeholder>
              <w:showingPlcHdr/>
            </w:sdtPr>
            <w:sdtEndPr/>
            <w:sdtContent>
              <w:r w:rsidR="005B29BA" w:rsidRPr="00A77D1E">
                <w:rPr>
                  <w:rStyle w:val="PlaceholderText"/>
                  <w:color w:val="000000" w:themeColor="text1"/>
                </w:rPr>
                <w:t>Click or tap here to enter text.</w:t>
              </w:r>
            </w:sdtContent>
          </w:sdt>
        </w:p>
        <w:p w14:paraId="5E892993" w14:textId="77777777" w:rsidR="005B29BA" w:rsidRPr="00A77D1E" w:rsidRDefault="005B29BA" w:rsidP="00235320">
          <w:pPr>
            <w:rPr>
              <w:color w:val="000000" w:themeColor="text1"/>
            </w:rPr>
          </w:pPr>
        </w:p>
        <w:p w14:paraId="7BD0E29C" w14:textId="75CAFAD6" w:rsidR="00FA38AB" w:rsidRPr="00A77D1E" w:rsidRDefault="00DD0E79" w:rsidP="00235320">
          <w:pPr>
            <w:rPr>
              <w:color w:val="000000" w:themeColor="text1"/>
            </w:rPr>
          </w:pPr>
        </w:p>
      </w:sdtContent>
    </w:sdt>
    <w:p w14:paraId="65CEFFBE" w14:textId="195B8B26" w:rsidR="00FA38AB" w:rsidRPr="00A77D1E" w:rsidRDefault="00D27178" w:rsidP="00235320">
      <w:pPr>
        <w:rPr>
          <w:color w:val="000000" w:themeColor="text1"/>
        </w:rPr>
      </w:pPr>
      <w:r w:rsidRPr="00A77D1E">
        <w:rPr>
          <w:color w:val="000000" w:themeColor="text1"/>
        </w:rPr>
        <w:t xml:space="preserve">Home telephone number: </w:t>
      </w:r>
      <w:r w:rsidRPr="00A77D1E">
        <w:rPr>
          <w:color w:val="000000" w:themeColor="text1"/>
        </w:rPr>
        <w:tab/>
      </w:r>
      <w:sdt>
        <w:sdtPr>
          <w:rPr>
            <w:color w:val="000000" w:themeColor="text1"/>
          </w:rPr>
          <w:id w:val="-1800762095"/>
          <w:placeholder>
            <w:docPart w:val="DefaultPlaceholder_-1854013440"/>
          </w:placeholder>
          <w:showingPlcHdr/>
        </w:sdtPr>
        <w:sdtEndPr/>
        <w:sdtContent>
          <w:r w:rsidRPr="00A77D1E">
            <w:rPr>
              <w:rStyle w:val="PlaceholderText"/>
              <w:color w:val="000000" w:themeColor="text1"/>
            </w:rPr>
            <w:t>Click or tap here to enter text.</w:t>
          </w:r>
        </w:sdtContent>
      </w:sdt>
    </w:p>
    <w:p w14:paraId="2B499885" w14:textId="77777777" w:rsidR="00235320" w:rsidRPr="00A77D1E" w:rsidRDefault="00235320" w:rsidP="00235320">
      <w:pPr>
        <w:rPr>
          <w:color w:val="000000" w:themeColor="text1"/>
        </w:rPr>
      </w:pPr>
    </w:p>
    <w:p w14:paraId="416CF07F" w14:textId="0620150B" w:rsidR="00235320" w:rsidRPr="00A77D1E" w:rsidRDefault="00D27178" w:rsidP="00235320">
      <w:pPr>
        <w:rPr>
          <w:color w:val="000000" w:themeColor="text1"/>
        </w:rPr>
      </w:pPr>
      <w:r w:rsidRPr="00A77D1E">
        <w:rPr>
          <w:color w:val="000000" w:themeColor="text1"/>
        </w:rPr>
        <w:t>Mobile</w:t>
      </w:r>
      <w:r w:rsidR="00235320" w:rsidRPr="00A77D1E">
        <w:rPr>
          <w:color w:val="000000" w:themeColor="text1"/>
        </w:rPr>
        <w:t xml:space="preserve"> number: </w:t>
      </w:r>
      <w:r w:rsidR="00235320" w:rsidRPr="00A77D1E">
        <w:rPr>
          <w:color w:val="000000" w:themeColor="text1"/>
        </w:rPr>
        <w:tab/>
      </w:r>
      <w:r w:rsidR="00235320" w:rsidRPr="00A77D1E">
        <w:rPr>
          <w:color w:val="000000" w:themeColor="text1"/>
        </w:rPr>
        <w:tab/>
      </w:r>
      <w:r w:rsidR="00235320" w:rsidRPr="00A77D1E">
        <w:rPr>
          <w:color w:val="000000" w:themeColor="text1"/>
        </w:rPr>
        <w:tab/>
      </w:r>
      <w:sdt>
        <w:sdtPr>
          <w:rPr>
            <w:color w:val="000000" w:themeColor="text1"/>
          </w:rPr>
          <w:id w:val="-516166156"/>
          <w:placeholder>
            <w:docPart w:val="461C8D6FD273455980EA297EB29117F7"/>
          </w:placeholder>
        </w:sdtPr>
        <w:sdtEndPr/>
        <w:sdtContent>
          <w:sdt>
            <w:sdtPr>
              <w:rPr>
                <w:color w:val="000000" w:themeColor="text1"/>
              </w:rPr>
              <w:id w:val="145020102"/>
              <w:placeholder>
                <w:docPart w:val="A06E01E240074F4CA9ACF7D374E718A0"/>
              </w:placeholder>
              <w:showingPlcHdr/>
            </w:sdtPr>
            <w:sdtEndPr/>
            <w:sdtContent>
              <w:r w:rsidR="000A61BC" w:rsidRPr="00A77D1E">
                <w:rPr>
                  <w:rStyle w:val="PlaceholderText"/>
                  <w:color w:val="000000" w:themeColor="text1"/>
                </w:rPr>
                <w:t>Click or tap here to enter text.</w:t>
              </w:r>
            </w:sdtContent>
          </w:sdt>
        </w:sdtContent>
      </w:sdt>
    </w:p>
    <w:p w14:paraId="0B530B3C" w14:textId="77777777" w:rsidR="00235320" w:rsidRPr="00A77D1E" w:rsidRDefault="00235320" w:rsidP="00235320">
      <w:pPr>
        <w:rPr>
          <w:color w:val="000000" w:themeColor="text1"/>
        </w:rPr>
      </w:pPr>
    </w:p>
    <w:p w14:paraId="46EE42AE" w14:textId="146EF7EF" w:rsidR="00052553" w:rsidRDefault="00235320" w:rsidP="00052553">
      <w:pPr>
        <w:rPr>
          <w:color w:val="000000" w:themeColor="text1"/>
        </w:rPr>
      </w:pPr>
      <w:r w:rsidRPr="00A77D1E">
        <w:rPr>
          <w:color w:val="000000" w:themeColor="text1"/>
        </w:rPr>
        <w:t xml:space="preserve">Email address: </w:t>
      </w:r>
      <w:r w:rsidRPr="00A77D1E">
        <w:rPr>
          <w:color w:val="000000" w:themeColor="text1"/>
        </w:rPr>
        <w:tab/>
      </w:r>
      <w:r w:rsidRPr="00A77D1E">
        <w:rPr>
          <w:color w:val="000000" w:themeColor="text1"/>
        </w:rPr>
        <w:tab/>
      </w:r>
      <w:r w:rsidRPr="00A77D1E">
        <w:rPr>
          <w:color w:val="000000" w:themeColor="text1"/>
        </w:rPr>
        <w:tab/>
      </w:r>
      <w:sdt>
        <w:sdtPr>
          <w:rPr>
            <w:color w:val="000000" w:themeColor="text1"/>
          </w:rPr>
          <w:id w:val="-1992082233"/>
          <w:placeholder>
            <w:docPart w:val="461C8D6FD273455980EA297EB29117F7"/>
          </w:placeholder>
        </w:sdtPr>
        <w:sdtEndPr/>
        <w:sdtContent>
          <w:sdt>
            <w:sdtPr>
              <w:rPr>
                <w:color w:val="000000" w:themeColor="text1"/>
              </w:rPr>
              <w:id w:val="1684555907"/>
              <w:placeholder>
                <w:docPart w:val="6F4E48E0529642D8BEC12D8E93EEABC5"/>
              </w:placeholder>
              <w:showingPlcHdr/>
            </w:sdtPr>
            <w:sdtEndPr/>
            <w:sdtContent>
              <w:r w:rsidR="000A61BC" w:rsidRPr="00A77D1E">
                <w:rPr>
                  <w:rStyle w:val="PlaceholderText"/>
                  <w:color w:val="000000" w:themeColor="text1"/>
                </w:rPr>
                <w:t>Click or tap here to enter text.</w:t>
              </w:r>
            </w:sdtContent>
          </w:sdt>
        </w:sdtContent>
      </w:sdt>
    </w:p>
    <w:p w14:paraId="002A424D" w14:textId="77777777" w:rsidR="00052553" w:rsidRDefault="00052553" w:rsidP="00052553">
      <w:pPr>
        <w:rPr>
          <w:color w:val="000000" w:themeColor="text1"/>
        </w:rPr>
      </w:pPr>
    </w:p>
    <w:p w14:paraId="186FABDF" w14:textId="583D68E7" w:rsidR="00235320" w:rsidRPr="00A77D1E" w:rsidRDefault="00235320" w:rsidP="00235320">
      <w:pPr>
        <w:pStyle w:val="Heading1"/>
        <w:rPr>
          <w:color w:val="000000" w:themeColor="text1"/>
        </w:rPr>
      </w:pPr>
      <w:r w:rsidRPr="00A77D1E">
        <w:rPr>
          <w:color w:val="000000" w:themeColor="text1"/>
        </w:rPr>
        <w:t xml:space="preserve">Part </w:t>
      </w:r>
      <w:r w:rsidR="0001625F" w:rsidRPr="00A77D1E">
        <w:rPr>
          <w:color w:val="000000" w:themeColor="text1"/>
        </w:rPr>
        <w:t>two</w:t>
      </w:r>
      <w:r w:rsidRPr="00A77D1E">
        <w:rPr>
          <w:color w:val="000000" w:themeColor="text1"/>
        </w:rPr>
        <w:t xml:space="preserve"> – About </w:t>
      </w:r>
      <w:r w:rsidR="007E4AF9" w:rsidRPr="00A77D1E">
        <w:rPr>
          <w:color w:val="000000" w:themeColor="text1"/>
        </w:rPr>
        <w:t>your eligibility benefits</w:t>
      </w:r>
    </w:p>
    <w:p w14:paraId="65B6A04C" w14:textId="77777777" w:rsidR="00235320" w:rsidRPr="00A77D1E" w:rsidRDefault="00235320" w:rsidP="00235320">
      <w:pPr>
        <w:rPr>
          <w:color w:val="000000" w:themeColor="text1"/>
        </w:rPr>
      </w:pPr>
    </w:p>
    <w:p w14:paraId="2A307401" w14:textId="77777777" w:rsidR="00235320" w:rsidRPr="00A77D1E" w:rsidRDefault="00235320" w:rsidP="00235320">
      <w:pPr>
        <w:rPr>
          <w:color w:val="000000" w:themeColor="text1"/>
        </w:rPr>
      </w:pPr>
      <w:r w:rsidRPr="00A77D1E">
        <w:rPr>
          <w:color w:val="000000" w:themeColor="text1"/>
        </w:rPr>
        <w:t xml:space="preserve">Please indicate the benefits you (the recipient) receive. </w:t>
      </w:r>
    </w:p>
    <w:p w14:paraId="1FDF0F86" w14:textId="77777777" w:rsidR="00235320" w:rsidRPr="00A77D1E" w:rsidRDefault="00235320" w:rsidP="00235320">
      <w:pPr>
        <w:rPr>
          <w:color w:val="000000" w:themeColor="text1"/>
        </w:rPr>
      </w:pPr>
    </w:p>
    <w:p w14:paraId="4B635442" w14:textId="1411305B" w:rsidR="00235320" w:rsidRPr="00A77D1E" w:rsidRDefault="00235320" w:rsidP="00235320">
      <w:pPr>
        <w:rPr>
          <w:color w:val="000000" w:themeColor="text1"/>
        </w:rPr>
      </w:pPr>
      <w:r w:rsidRPr="00A77D1E">
        <w:rPr>
          <w:color w:val="000000" w:themeColor="text1"/>
        </w:rPr>
        <w:t>You can find this information on the letter sent to you by the Department for Work and Pensions every April telling you what benefits you receive.</w:t>
      </w:r>
    </w:p>
    <w:p w14:paraId="4C25952D" w14:textId="58D8B9C9" w:rsidR="00ED5A28" w:rsidRPr="00A77D1E" w:rsidRDefault="00ED5A28" w:rsidP="00235320">
      <w:pPr>
        <w:rPr>
          <w:color w:val="000000" w:themeColor="text1"/>
        </w:rPr>
      </w:pPr>
    </w:p>
    <w:p w14:paraId="7515248E" w14:textId="77777777" w:rsidR="00291EE8" w:rsidRPr="00A77D1E" w:rsidRDefault="00ED5A28" w:rsidP="001E327D">
      <w:pPr>
        <w:rPr>
          <w:color w:val="000000" w:themeColor="text1"/>
        </w:rPr>
      </w:pPr>
      <w:r w:rsidRPr="00A77D1E">
        <w:rPr>
          <w:color w:val="000000" w:themeColor="text1"/>
        </w:rPr>
        <w:t>Do you receive</w:t>
      </w:r>
      <w:r w:rsidR="00291EE8" w:rsidRPr="00A77D1E">
        <w:rPr>
          <w:color w:val="000000" w:themeColor="text1"/>
        </w:rPr>
        <w:t xml:space="preserve"> the </w:t>
      </w:r>
      <w:r w:rsidR="001E327D" w:rsidRPr="00A77D1E">
        <w:rPr>
          <w:color w:val="000000" w:themeColor="text1"/>
        </w:rPr>
        <w:t xml:space="preserve">Care Component of </w:t>
      </w:r>
    </w:p>
    <w:p w14:paraId="27E4D33B" w14:textId="5BF94621" w:rsidR="001E327D" w:rsidRPr="00A77D1E" w:rsidRDefault="001E327D" w:rsidP="001E327D">
      <w:pPr>
        <w:rPr>
          <w:color w:val="000000" w:themeColor="text1"/>
        </w:rPr>
      </w:pPr>
      <w:r w:rsidRPr="00A77D1E">
        <w:rPr>
          <w:color w:val="000000" w:themeColor="text1"/>
        </w:rPr>
        <w:t>Disability Living Allowance</w:t>
      </w:r>
      <w:r w:rsidR="00ED5A28" w:rsidRPr="00A77D1E">
        <w:rPr>
          <w:color w:val="000000" w:themeColor="text1"/>
        </w:rPr>
        <w:t>?</w:t>
      </w:r>
      <w:r w:rsidRPr="00A77D1E">
        <w:rPr>
          <w:color w:val="000000" w:themeColor="text1"/>
        </w:rPr>
        <w:tab/>
      </w:r>
      <w:r w:rsidR="00291EE8" w:rsidRPr="00A77D1E">
        <w:rPr>
          <w:color w:val="000000" w:themeColor="text1"/>
        </w:rPr>
        <w:tab/>
      </w:r>
      <w:r w:rsidR="00291EE8" w:rsidRPr="00A77D1E">
        <w:rPr>
          <w:color w:val="000000" w:themeColor="text1"/>
        </w:rPr>
        <w:tab/>
      </w:r>
      <w:r w:rsidR="0088260E" w:rsidRPr="00A77D1E">
        <w:rPr>
          <w:color w:val="000000" w:themeColor="text1"/>
        </w:rPr>
        <w:tab/>
      </w:r>
      <w:r w:rsidRPr="00A77D1E">
        <w:rPr>
          <w:color w:val="000000" w:themeColor="text1"/>
        </w:rPr>
        <w:t xml:space="preserve">Yes </w:t>
      </w:r>
      <w:sdt>
        <w:sdtPr>
          <w:rPr>
            <w:color w:val="000000" w:themeColor="text1"/>
          </w:rPr>
          <w:id w:val="1687565028"/>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1409921287"/>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p>
    <w:p w14:paraId="10885368" w14:textId="77777777" w:rsidR="001E327D" w:rsidRPr="00A77D1E" w:rsidRDefault="001E327D" w:rsidP="001E327D">
      <w:pPr>
        <w:rPr>
          <w:color w:val="000000" w:themeColor="text1"/>
        </w:rPr>
      </w:pPr>
    </w:p>
    <w:p w14:paraId="611F47C9" w14:textId="05044452" w:rsidR="001E327D" w:rsidRPr="00A77D1E" w:rsidRDefault="001E327D" w:rsidP="0011584B">
      <w:pPr>
        <w:rPr>
          <w:color w:val="000000" w:themeColor="text1"/>
        </w:rPr>
      </w:pPr>
      <w:r w:rsidRPr="00A77D1E">
        <w:rPr>
          <w:color w:val="000000" w:themeColor="text1"/>
        </w:rPr>
        <w:t>If yes</w:t>
      </w:r>
      <w:r w:rsidR="00ED5A28" w:rsidRPr="00A77D1E">
        <w:rPr>
          <w:color w:val="000000" w:themeColor="text1"/>
        </w:rPr>
        <w:t>, which rate do you get</w:t>
      </w:r>
      <w:r w:rsidR="0011584B" w:rsidRPr="00A77D1E">
        <w:rPr>
          <w:color w:val="000000" w:themeColor="text1"/>
        </w:rPr>
        <w:t xml:space="preserve">? </w:t>
      </w:r>
      <w:r w:rsidR="0011584B" w:rsidRPr="00A77D1E">
        <w:rPr>
          <w:color w:val="000000" w:themeColor="text1"/>
        </w:rPr>
        <w:tab/>
      </w:r>
      <w:r w:rsidR="0011584B" w:rsidRPr="00A77D1E">
        <w:rPr>
          <w:color w:val="000000" w:themeColor="text1"/>
        </w:rPr>
        <w:tab/>
      </w:r>
      <w:r w:rsidR="0088260E" w:rsidRPr="00A77D1E">
        <w:rPr>
          <w:color w:val="000000" w:themeColor="text1"/>
        </w:rPr>
        <w:tab/>
      </w:r>
      <w:r w:rsidRPr="00A77D1E">
        <w:rPr>
          <w:color w:val="000000" w:themeColor="text1"/>
        </w:rPr>
        <w:t xml:space="preserve">Lowest: </w:t>
      </w:r>
      <w:r w:rsidR="00ED5A28" w:rsidRPr="00A77D1E">
        <w:rPr>
          <w:color w:val="000000" w:themeColor="text1"/>
        </w:rPr>
        <w:tab/>
      </w:r>
      <w:sdt>
        <w:sdtPr>
          <w:rPr>
            <w:color w:val="000000" w:themeColor="text1"/>
          </w:rPr>
          <w:id w:val="-213113389"/>
          <w14:checkbox>
            <w14:checked w14:val="0"/>
            <w14:checkedState w14:val="2612" w14:font="MS Gothic"/>
            <w14:uncheckedState w14:val="2610" w14:font="MS Gothic"/>
          </w14:checkbox>
        </w:sdtPr>
        <w:sdtEndPr/>
        <w:sdtContent>
          <w:r w:rsidR="00ED5A28" w:rsidRPr="00A77D1E">
            <w:rPr>
              <w:rFonts w:ascii="MS Gothic" w:eastAsia="MS Gothic" w:hAnsi="MS Gothic" w:hint="eastAsia"/>
              <w:color w:val="000000" w:themeColor="text1"/>
            </w:rPr>
            <w:t>☐</w:t>
          </w:r>
        </w:sdtContent>
      </w:sdt>
    </w:p>
    <w:p w14:paraId="0811DADE" w14:textId="77777777" w:rsidR="001E327D" w:rsidRPr="00A77D1E" w:rsidRDefault="001E327D" w:rsidP="001E327D">
      <w:pPr>
        <w:rPr>
          <w:color w:val="000000" w:themeColor="text1"/>
        </w:rPr>
      </w:pPr>
    </w:p>
    <w:p w14:paraId="6768B2D0" w14:textId="29762FA7" w:rsidR="00ED5A28" w:rsidRPr="00A77D1E" w:rsidRDefault="001E327D" w:rsidP="0088260E">
      <w:pPr>
        <w:ind w:left="5040" w:firstLine="720"/>
        <w:rPr>
          <w:color w:val="000000" w:themeColor="text1"/>
        </w:rPr>
      </w:pPr>
      <w:r w:rsidRPr="00A77D1E">
        <w:rPr>
          <w:color w:val="000000" w:themeColor="text1"/>
        </w:rPr>
        <w:t xml:space="preserve">Middle: </w:t>
      </w:r>
      <w:r w:rsidR="00ED5A28" w:rsidRPr="00A77D1E">
        <w:rPr>
          <w:color w:val="000000" w:themeColor="text1"/>
        </w:rPr>
        <w:tab/>
      </w:r>
      <w:sdt>
        <w:sdtPr>
          <w:rPr>
            <w:color w:val="000000" w:themeColor="text1"/>
          </w:rPr>
          <w:id w:val="1620876555"/>
          <w14:checkbox>
            <w14:checked w14:val="0"/>
            <w14:checkedState w14:val="2612" w14:font="MS Gothic"/>
            <w14:uncheckedState w14:val="2610" w14:font="MS Gothic"/>
          </w14:checkbox>
        </w:sdtPr>
        <w:sdtEndPr/>
        <w:sdtContent>
          <w:r w:rsidR="00ED5A28" w:rsidRPr="00A77D1E">
            <w:rPr>
              <w:rFonts w:ascii="MS Gothic" w:eastAsia="MS Gothic" w:hAnsi="MS Gothic" w:hint="eastAsia"/>
              <w:color w:val="000000" w:themeColor="text1"/>
            </w:rPr>
            <w:t>☐</w:t>
          </w:r>
        </w:sdtContent>
      </w:sdt>
    </w:p>
    <w:p w14:paraId="51DCA165" w14:textId="77777777" w:rsidR="00ED5A28" w:rsidRPr="00A77D1E" w:rsidRDefault="00ED5A28" w:rsidP="001E327D">
      <w:pPr>
        <w:rPr>
          <w:color w:val="000000" w:themeColor="text1"/>
        </w:rPr>
      </w:pPr>
    </w:p>
    <w:p w14:paraId="300618E4" w14:textId="22734DBB" w:rsidR="001E327D" w:rsidRPr="00A77D1E" w:rsidRDefault="00ED5A28" w:rsidP="0088260E">
      <w:pPr>
        <w:ind w:left="5040" w:firstLine="720"/>
        <w:rPr>
          <w:color w:val="000000" w:themeColor="text1"/>
        </w:rPr>
      </w:pPr>
      <w:r w:rsidRPr="00A77D1E">
        <w:rPr>
          <w:color w:val="000000" w:themeColor="text1"/>
        </w:rPr>
        <w:t>Highest</w:t>
      </w:r>
      <w:r w:rsidR="002F203D" w:rsidRPr="00A77D1E">
        <w:rPr>
          <w:color w:val="000000" w:themeColor="text1"/>
        </w:rPr>
        <w:t>:</w:t>
      </w:r>
      <w:r w:rsidRPr="00A77D1E">
        <w:rPr>
          <w:color w:val="000000" w:themeColor="text1"/>
        </w:rPr>
        <w:tab/>
      </w:r>
      <w:sdt>
        <w:sdtPr>
          <w:rPr>
            <w:color w:val="000000" w:themeColor="text1"/>
          </w:rPr>
          <w:id w:val="1673073077"/>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p>
    <w:p w14:paraId="434E0981" w14:textId="77777777" w:rsidR="00364CCC" w:rsidRPr="00A77D1E" w:rsidRDefault="00364CCC" w:rsidP="00235320">
      <w:pPr>
        <w:rPr>
          <w:b/>
          <w:bCs/>
          <w:color w:val="000000" w:themeColor="text1"/>
        </w:rPr>
      </w:pPr>
    </w:p>
    <w:p w14:paraId="2766EAD4" w14:textId="199D518B" w:rsidR="001E327D" w:rsidRPr="00A77D1E" w:rsidRDefault="00364CCC" w:rsidP="00235320">
      <w:pPr>
        <w:rPr>
          <w:color w:val="007A37"/>
        </w:rPr>
      </w:pPr>
      <w:r w:rsidRPr="00A77D1E">
        <w:rPr>
          <w:b/>
          <w:bCs/>
          <w:color w:val="007A37"/>
        </w:rPr>
        <w:t>- - - - - - - - - - - - - - - - - - - - - - - - - - - - - - - - - - - - - - - - - - -</w:t>
      </w:r>
    </w:p>
    <w:p w14:paraId="592CD93F" w14:textId="77777777" w:rsidR="005F13E7" w:rsidRPr="00A77D1E" w:rsidRDefault="005F13E7" w:rsidP="00235320">
      <w:pPr>
        <w:rPr>
          <w:color w:val="000000" w:themeColor="text1"/>
        </w:rPr>
      </w:pPr>
    </w:p>
    <w:p w14:paraId="212F3503" w14:textId="77777777" w:rsidR="0011584B" w:rsidRPr="00A77D1E" w:rsidRDefault="00925D96" w:rsidP="00235320">
      <w:pPr>
        <w:rPr>
          <w:color w:val="000000" w:themeColor="text1"/>
        </w:rPr>
      </w:pPr>
      <w:r w:rsidRPr="00A77D1E">
        <w:rPr>
          <w:color w:val="000000" w:themeColor="text1"/>
        </w:rPr>
        <w:t xml:space="preserve">Do you receive the Daily Living </w:t>
      </w:r>
    </w:p>
    <w:p w14:paraId="7CCAE27D" w14:textId="77777777" w:rsidR="0011584B" w:rsidRPr="00A77D1E" w:rsidRDefault="00925D96" w:rsidP="00235320">
      <w:pPr>
        <w:rPr>
          <w:color w:val="000000" w:themeColor="text1"/>
        </w:rPr>
      </w:pPr>
      <w:r w:rsidRPr="00A77D1E">
        <w:rPr>
          <w:color w:val="000000" w:themeColor="text1"/>
        </w:rPr>
        <w:t xml:space="preserve">Component of Personal Independence </w:t>
      </w:r>
    </w:p>
    <w:p w14:paraId="47091C11" w14:textId="0FBDB996" w:rsidR="0011584B" w:rsidRPr="00A77D1E" w:rsidRDefault="00925D96" w:rsidP="0011584B">
      <w:pPr>
        <w:rPr>
          <w:color w:val="000000" w:themeColor="text1"/>
        </w:rPr>
      </w:pPr>
      <w:r w:rsidRPr="00A77D1E">
        <w:rPr>
          <w:color w:val="000000" w:themeColor="text1"/>
        </w:rPr>
        <w:t>Payment (PIP)?</w:t>
      </w:r>
      <w:r w:rsidR="0011584B" w:rsidRPr="00A77D1E">
        <w:rPr>
          <w:color w:val="000000" w:themeColor="text1"/>
        </w:rPr>
        <w:tab/>
      </w:r>
      <w:r w:rsidR="0011584B" w:rsidRPr="00A77D1E">
        <w:rPr>
          <w:color w:val="000000" w:themeColor="text1"/>
        </w:rPr>
        <w:tab/>
      </w:r>
      <w:r w:rsidR="0011584B" w:rsidRPr="00A77D1E">
        <w:rPr>
          <w:color w:val="000000" w:themeColor="text1"/>
        </w:rPr>
        <w:tab/>
      </w:r>
      <w:r w:rsidR="0011584B" w:rsidRPr="00A77D1E">
        <w:rPr>
          <w:color w:val="000000" w:themeColor="text1"/>
        </w:rPr>
        <w:tab/>
      </w:r>
      <w:r w:rsidR="0011584B" w:rsidRPr="00A77D1E">
        <w:rPr>
          <w:color w:val="000000" w:themeColor="text1"/>
        </w:rPr>
        <w:tab/>
      </w:r>
      <w:r w:rsidR="0088260E" w:rsidRPr="00A77D1E">
        <w:rPr>
          <w:color w:val="000000" w:themeColor="text1"/>
        </w:rPr>
        <w:tab/>
      </w:r>
      <w:r w:rsidR="0011584B" w:rsidRPr="00A77D1E">
        <w:rPr>
          <w:color w:val="000000" w:themeColor="text1"/>
        </w:rPr>
        <w:t xml:space="preserve">Yes </w:t>
      </w:r>
      <w:sdt>
        <w:sdtPr>
          <w:rPr>
            <w:color w:val="000000" w:themeColor="text1"/>
          </w:rPr>
          <w:id w:val="1829641142"/>
          <w14:checkbox>
            <w14:checked w14:val="0"/>
            <w14:checkedState w14:val="2612" w14:font="MS Gothic"/>
            <w14:uncheckedState w14:val="2610" w14:font="MS Gothic"/>
          </w14:checkbox>
        </w:sdtPr>
        <w:sdtEndPr/>
        <w:sdtContent>
          <w:r w:rsidR="0011584B" w:rsidRPr="00A77D1E">
            <w:rPr>
              <w:rFonts w:ascii="MS Gothic" w:eastAsia="MS Gothic" w:hAnsi="MS Gothic" w:hint="eastAsia"/>
              <w:color w:val="000000" w:themeColor="text1"/>
            </w:rPr>
            <w:t>☐</w:t>
          </w:r>
        </w:sdtContent>
      </w:sdt>
      <w:r w:rsidR="0011584B" w:rsidRPr="00A77D1E">
        <w:rPr>
          <w:color w:val="000000" w:themeColor="text1"/>
        </w:rPr>
        <w:t xml:space="preserve">  No </w:t>
      </w:r>
      <w:sdt>
        <w:sdtPr>
          <w:rPr>
            <w:color w:val="000000" w:themeColor="text1"/>
          </w:rPr>
          <w:id w:val="1860003563"/>
          <w14:checkbox>
            <w14:checked w14:val="0"/>
            <w14:checkedState w14:val="2612" w14:font="MS Gothic"/>
            <w14:uncheckedState w14:val="2610" w14:font="MS Gothic"/>
          </w14:checkbox>
        </w:sdtPr>
        <w:sdtEndPr/>
        <w:sdtContent>
          <w:r w:rsidR="0011584B" w:rsidRPr="00A77D1E">
            <w:rPr>
              <w:rFonts w:ascii="MS Gothic" w:eastAsia="MS Gothic" w:hAnsi="MS Gothic" w:hint="eastAsia"/>
              <w:color w:val="000000" w:themeColor="text1"/>
            </w:rPr>
            <w:t>☐</w:t>
          </w:r>
        </w:sdtContent>
      </w:sdt>
    </w:p>
    <w:p w14:paraId="057866FF" w14:textId="77777777" w:rsidR="0011584B" w:rsidRPr="00A77D1E" w:rsidRDefault="0011584B" w:rsidP="00235320">
      <w:pPr>
        <w:rPr>
          <w:color w:val="000000" w:themeColor="text1"/>
        </w:rPr>
      </w:pPr>
    </w:p>
    <w:p w14:paraId="3CA433E1" w14:textId="7C856104" w:rsidR="00235320" w:rsidRPr="00A77D1E" w:rsidRDefault="0011584B" w:rsidP="00235320">
      <w:pPr>
        <w:rPr>
          <w:color w:val="000000" w:themeColor="text1"/>
        </w:rPr>
      </w:pPr>
      <w:r w:rsidRPr="00A77D1E">
        <w:rPr>
          <w:color w:val="000000" w:themeColor="text1"/>
        </w:rPr>
        <w:t>If yes, which rate do you get?</w:t>
      </w:r>
      <w:r w:rsidRPr="00A77D1E">
        <w:rPr>
          <w:color w:val="000000" w:themeColor="text1"/>
        </w:rPr>
        <w:tab/>
      </w:r>
      <w:r w:rsidR="002F203D" w:rsidRPr="00A77D1E">
        <w:rPr>
          <w:color w:val="000000" w:themeColor="text1"/>
        </w:rPr>
        <w:tab/>
      </w:r>
      <w:r w:rsidR="0088260E" w:rsidRPr="00A77D1E">
        <w:rPr>
          <w:color w:val="000000" w:themeColor="text1"/>
        </w:rPr>
        <w:tab/>
      </w:r>
      <w:r w:rsidR="002F203D" w:rsidRPr="00A77D1E">
        <w:rPr>
          <w:color w:val="000000" w:themeColor="text1"/>
        </w:rPr>
        <w:t>Standard:</w:t>
      </w:r>
      <w:r w:rsidR="002F203D" w:rsidRPr="00A77D1E">
        <w:rPr>
          <w:color w:val="000000" w:themeColor="text1"/>
        </w:rPr>
        <w:tab/>
      </w:r>
      <w:sdt>
        <w:sdtPr>
          <w:rPr>
            <w:color w:val="000000" w:themeColor="text1"/>
          </w:rPr>
          <w:id w:val="-538744537"/>
          <w14:checkbox>
            <w14:checked w14:val="0"/>
            <w14:checkedState w14:val="2612" w14:font="MS Gothic"/>
            <w14:uncheckedState w14:val="2610" w14:font="MS Gothic"/>
          </w14:checkbox>
        </w:sdtPr>
        <w:sdtEndPr/>
        <w:sdtContent>
          <w:r w:rsidR="002F203D" w:rsidRPr="00A77D1E">
            <w:rPr>
              <w:rFonts w:ascii="MS Gothic" w:eastAsia="MS Gothic" w:hAnsi="MS Gothic" w:hint="eastAsia"/>
              <w:color w:val="000000" w:themeColor="text1"/>
            </w:rPr>
            <w:t>☐</w:t>
          </w:r>
        </w:sdtContent>
      </w:sdt>
    </w:p>
    <w:p w14:paraId="026718A8" w14:textId="3C79C0CC" w:rsidR="00235320" w:rsidRPr="00A77D1E" w:rsidRDefault="00235320" w:rsidP="00235320">
      <w:pPr>
        <w:rPr>
          <w:color w:val="000000" w:themeColor="text1"/>
        </w:rPr>
      </w:pPr>
    </w:p>
    <w:p w14:paraId="25E61EFD" w14:textId="23E7D921" w:rsidR="00952BE6" w:rsidRPr="00A77D1E" w:rsidRDefault="00952BE6" w:rsidP="00235320">
      <w:pPr>
        <w:rPr>
          <w:color w:val="000000" w:themeColor="text1"/>
        </w:rPr>
      </w:pP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r>
      <w:r w:rsidR="0088260E" w:rsidRPr="00A77D1E">
        <w:rPr>
          <w:color w:val="000000" w:themeColor="text1"/>
        </w:rPr>
        <w:tab/>
      </w:r>
      <w:r w:rsidRPr="00A77D1E">
        <w:rPr>
          <w:color w:val="000000" w:themeColor="text1"/>
        </w:rPr>
        <w:t>Enhanced:</w:t>
      </w:r>
      <w:r w:rsidRPr="00A77D1E">
        <w:rPr>
          <w:color w:val="000000" w:themeColor="text1"/>
        </w:rPr>
        <w:tab/>
      </w:r>
      <w:sdt>
        <w:sdtPr>
          <w:rPr>
            <w:color w:val="000000" w:themeColor="text1"/>
          </w:rPr>
          <w:id w:val="132294894"/>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p>
    <w:p w14:paraId="3E2E96D1" w14:textId="77777777" w:rsidR="00364CCC" w:rsidRPr="00A77D1E" w:rsidRDefault="00364CCC" w:rsidP="00235320">
      <w:pPr>
        <w:rPr>
          <w:b/>
          <w:bCs/>
          <w:color w:val="000000" w:themeColor="text1"/>
        </w:rPr>
      </w:pPr>
    </w:p>
    <w:p w14:paraId="66605D2A" w14:textId="77777777" w:rsidR="00A77D1E" w:rsidRPr="00A77D1E" w:rsidRDefault="00A77D1E" w:rsidP="00A77D1E">
      <w:pPr>
        <w:rPr>
          <w:color w:val="007A37"/>
        </w:rPr>
      </w:pPr>
      <w:r w:rsidRPr="00A77D1E">
        <w:rPr>
          <w:b/>
          <w:bCs/>
          <w:color w:val="007A37"/>
        </w:rPr>
        <w:t>- - - - - - - - - - - - - - - - - - - - - - - - - - - - - - - - - - - - - - - - - - -</w:t>
      </w:r>
    </w:p>
    <w:p w14:paraId="2CB228CF" w14:textId="49D44AF1" w:rsidR="00952BE6" w:rsidRPr="00A77D1E" w:rsidRDefault="00952BE6" w:rsidP="00235320">
      <w:pPr>
        <w:rPr>
          <w:color w:val="000000" w:themeColor="text1"/>
        </w:rPr>
      </w:pPr>
    </w:p>
    <w:p w14:paraId="125592F8" w14:textId="77777777" w:rsidR="005F13E7" w:rsidRPr="00A77D1E" w:rsidRDefault="005F13E7" w:rsidP="005F13E7">
      <w:pPr>
        <w:rPr>
          <w:color w:val="000000" w:themeColor="text1"/>
        </w:rPr>
      </w:pPr>
      <w:r w:rsidRPr="00A77D1E">
        <w:rPr>
          <w:color w:val="000000" w:themeColor="text1"/>
        </w:rPr>
        <w:t xml:space="preserve">Do you receive the Daily Living </w:t>
      </w:r>
    </w:p>
    <w:p w14:paraId="7C53DEE1" w14:textId="77777777" w:rsidR="005F13E7" w:rsidRPr="00A77D1E" w:rsidRDefault="005F13E7" w:rsidP="005F13E7">
      <w:pPr>
        <w:rPr>
          <w:color w:val="000000" w:themeColor="text1"/>
        </w:rPr>
      </w:pPr>
      <w:r w:rsidRPr="00A77D1E">
        <w:rPr>
          <w:color w:val="000000" w:themeColor="text1"/>
        </w:rPr>
        <w:t xml:space="preserve">part of Adult Disability Payment </w:t>
      </w:r>
    </w:p>
    <w:p w14:paraId="704BCCCD" w14:textId="2D1EF03D" w:rsidR="00952BE6" w:rsidRPr="00A77D1E" w:rsidRDefault="005F13E7" w:rsidP="005F13E7">
      <w:pPr>
        <w:rPr>
          <w:color w:val="000000" w:themeColor="text1"/>
        </w:rPr>
      </w:pPr>
      <w:r w:rsidRPr="00A77D1E">
        <w:rPr>
          <w:color w:val="000000" w:themeColor="text1"/>
        </w:rPr>
        <w:t>Living Allowance</w:t>
      </w:r>
      <w:r w:rsidR="004702A2">
        <w:rPr>
          <w:color w:val="000000" w:themeColor="text1"/>
        </w:rPr>
        <w:t>?</w:t>
      </w:r>
      <w:r w:rsidR="00052553">
        <w:rPr>
          <w:color w:val="000000" w:themeColor="text1"/>
        </w:rPr>
        <w:t xml:space="preserve"> (Scotland Only)</w:t>
      </w:r>
      <w:r w:rsidR="004702A2">
        <w:rPr>
          <w:color w:val="000000" w:themeColor="text1"/>
        </w:rPr>
        <w:tab/>
      </w:r>
      <w:r w:rsidR="004702A2">
        <w:rPr>
          <w:color w:val="000000" w:themeColor="text1"/>
        </w:rPr>
        <w:tab/>
      </w:r>
      <w:r w:rsidRPr="00A77D1E">
        <w:rPr>
          <w:color w:val="000000" w:themeColor="text1"/>
        </w:rPr>
        <w:tab/>
        <w:t xml:space="preserve">Yes </w:t>
      </w:r>
      <w:sdt>
        <w:sdtPr>
          <w:rPr>
            <w:color w:val="000000" w:themeColor="text1"/>
          </w:rPr>
          <w:id w:val="1540012320"/>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1681312207"/>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p>
    <w:p w14:paraId="629ABD48" w14:textId="655C698A" w:rsidR="005F13E7" w:rsidRPr="00A77D1E" w:rsidRDefault="005F13E7" w:rsidP="005F13E7">
      <w:pPr>
        <w:rPr>
          <w:color w:val="000000" w:themeColor="text1"/>
        </w:rPr>
      </w:pPr>
    </w:p>
    <w:p w14:paraId="52AECDA8" w14:textId="56C1C52C" w:rsidR="005F13E7" w:rsidRPr="00A77D1E" w:rsidRDefault="005F13E7" w:rsidP="005F13E7">
      <w:pPr>
        <w:rPr>
          <w:color w:val="000000" w:themeColor="text1"/>
        </w:rPr>
      </w:pPr>
      <w:r w:rsidRPr="00A77D1E">
        <w:rPr>
          <w:color w:val="000000" w:themeColor="text1"/>
        </w:rPr>
        <w:t>If yes, which rate do you get?</w:t>
      </w:r>
      <w:r w:rsidRPr="00A77D1E">
        <w:rPr>
          <w:color w:val="000000" w:themeColor="text1"/>
        </w:rPr>
        <w:tab/>
      </w:r>
      <w:r w:rsidRPr="00A77D1E">
        <w:rPr>
          <w:color w:val="000000" w:themeColor="text1"/>
        </w:rPr>
        <w:tab/>
      </w:r>
      <w:r w:rsidR="0088260E" w:rsidRPr="00A77D1E">
        <w:rPr>
          <w:color w:val="000000" w:themeColor="text1"/>
        </w:rPr>
        <w:tab/>
      </w:r>
      <w:r w:rsidRPr="00A77D1E">
        <w:rPr>
          <w:color w:val="000000" w:themeColor="text1"/>
        </w:rPr>
        <w:t>Standard:</w:t>
      </w:r>
      <w:r w:rsidRPr="00A77D1E">
        <w:rPr>
          <w:color w:val="000000" w:themeColor="text1"/>
        </w:rPr>
        <w:tab/>
      </w:r>
      <w:sdt>
        <w:sdtPr>
          <w:rPr>
            <w:color w:val="000000" w:themeColor="text1"/>
          </w:rPr>
          <w:id w:val="-444307918"/>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p>
    <w:p w14:paraId="1714874A" w14:textId="77777777" w:rsidR="005F13E7" w:rsidRPr="00A77D1E" w:rsidRDefault="005F13E7" w:rsidP="005F13E7">
      <w:pPr>
        <w:rPr>
          <w:color w:val="000000" w:themeColor="text1"/>
        </w:rPr>
      </w:pPr>
    </w:p>
    <w:p w14:paraId="0996F2E2" w14:textId="62B60392" w:rsidR="005F13E7" w:rsidRPr="00A77D1E" w:rsidRDefault="005F13E7" w:rsidP="005F13E7">
      <w:pPr>
        <w:rPr>
          <w:color w:val="000000" w:themeColor="text1"/>
        </w:rPr>
      </w:pP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r>
      <w:r w:rsidR="0088260E" w:rsidRPr="00A77D1E">
        <w:rPr>
          <w:color w:val="000000" w:themeColor="text1"/>
        </w:rPr>
        <w:tab/>
      </w:r>
      <w:r w:rsidRPr="00A77D1E">
        <w:rPr>
          <w:color w:val="000000" w:themeColor="text1"/>
        </w:rPr>
        <w:t>Enhanced:</w:t>
      </w:r>
      <w:r w:rsidRPr="00A77D1E">
        <w:rPr>
          <w:color w:val="000000" w:themeColor="text1"/>
        </w:rPr>
        <w:tab/>
      </w:r>
      <w:sdt>
        <w:sdtPr>
          <w:rPr>
            <w:color w:val="000000" w:themeColor="text1"/>
          </w:rPr>
          <w:id w:val="-336766340"/>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p>
    <w:p w14:paraId="5CC3C8A9" w14:textId="77777777" w:rsidR="00364CCC" w:rsidRPr="00A77D1E" w:rsidRDefault="00364CCC" w:rsidP="005F13E7">
      <w:pPr>
        <w:rPr>
          <w:b/>
          <w:bCs/>
          <w:color w:val="000000" w:themeColor="text1"/>
        </w:rPr>
      </w:pPr>
    </w:p>
    <w:p w14:paraId="7C67167F" w14:textId="77777777" w:rsidR="00A77D1E" w:rsidRPr="00A77D1E" w:rsidRDefault="00A77D1E" w:rsidP="00A77D1E">
      <w:pPr>
        <w:rPr>
          <w:color w:val="007A37"/>
        </w:rPr>
      </w:pPr>
      <w:r w:rsidRPr="00A77D1E">
        <w:rPr>
          <w:b/>
          <w:bCs/>
          <w:color w:val="007A37"/>
        </w:rPr>
        <w:t>- - - - - - - - - - - - - - - - - - - - - - - - - - - - - - - - - - - - - - - - - - -</w:t>
      </w:r>
    </w:p>
    <w:p w14:paraId="484792E8" w14:textId="7CDBB83A" w:rsidR="00952BE6" w:rsidRPr="00A77D1E" w:rsidRDefault="00952BE6" w:rsidP="00235320">
      <w:pPr>
        <w:rPr>
          <w:color w:val="000000" w:themeColor="text1"/>
        </w:rPr>
      </w:pPr>
    </w:p>
    <w:p w14:paraId="5B0632A9" w14:textId="77777777" w:rsidR="00D44C4B" w:rsidRPr="00A77D1E" w:rsidRDefault="00D44C4B" w:rsidP="00235320">
      <w:pPr>
        <w:rPr>
          <w:color w:val="000000" w:themeColor="text1"/>
        </w:rPr>
      </w:pPr>
      <w:r w:rsidRPr="00A77D1E">
        <w:rPr>
          <w:color w:val="000000" w:themeColor="text1"/>
        </w:rPr>
        <w:t xml:space="preserve">Do you currently receive </w:t>
      </w:r>
    </w:p>
    <w:p w14:paraId="14378322" w14:textId="7BB3E907" w:rsidR="00952BE6" w:rsidRPr="00A77D1E" w:rsidRDefault="00D44C4B" w:rsidP="00235320">
      <w:pPr>
        <w:rPr>
          <w:color w:val="000000" w:themeColor="text1"/>
        </w:rPr>
      </w:pPr>
      <w:r w:rsidRPr="00A77D1E">
        <w:rPr>
          <w:color w:val="000000" w:themeColor="text1"/>
        </w:rPr>
        <w:t>Attendance Allowance?</w:t>
      </w:r>
      <w:r w:rsidRPr="00A77D1E">
        <w:rPr>
          <w:color w:val="000000" w:themeColor="text1"/>
        </w:rPr>
        <w:tab/>
      </w:r>
      <w:r w:rsidRPr="00A77D1E">
        <w:rPr>
          <w:color w:val="000000" w:themeColor="text1"/>
        </w:rPr>
        <w:tab/>
      </w:r>
      <w:r w:rsidRPr="00A77D1E">
        <w:rPr>
          <w:color w:val="000000" w:themeColor="text1"/>
        </w:rPr>
        <w:tab/>
      </w:r>
      <w:r w:rsidR="0088260E" w:rsidRPr="00A77D1E">
        <w:rPr>
          <w:color w:val="000000" w:themeColor="text1"/>
        </w:rPr>
        <w:tab/>
      </w:r>
      <w:r w:rsidRPr="00A77D1E">
        <w:rPr>
          <w:color w:val="000000" w:themeColor="text1"/>
        </w:rPr>
        <w:t xml:space="preserve">Yes </w:t>
      </w:r>
      <w:sdt>
        <w:sdtPr>
          <w:rPr>
            <w:color w:val="000000" w:themeColor="text1"/>
          </w:rPr>
          <w:id w:val="-1599558828"/>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420920084"/>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p>
    <w:p w14:paraId="2A60993A" w14:textId="3AB043DB" w:rsidR="00235320" w:rsidRPr="00A77D1E" w:rsidRDefault="00235320" w:rsidP="00235320">
      <w:pPr>
        <w:pStyle w:val="Heading1"/>
        <w:rPr>
          <w:color w:val="000000" w:themeColor="text1"/>
        </w:rPr>
      </w:pPr>
      <w:r w:rsidRPr="00A77D1E">
        <w:rPr>
          <w:color w:val="000000" w:themeColor="text1"/>
        </w:rPr>
        <w:lastRenderedPageBreak/>
        <w:t xml:space="preserve">Part three – </w:t>
      </w:r>
      <w:r w:rsidR="00F608A6" w:rsidRPr="00A77D1E">
        <w:rPr>
          <w:color w:val="000000" w:themeColor="text1"/>
        </w:rPr>
        <w:t>About savings and capital</w:t>
      </w:r>
    </w:p>
    <w:p w14:paraId="56E311BF" w14:textId="77777777" w:rsidR="00235320" w:rsidRPr="00A77D1E" w:rsidRDefault="00235320" w:rsidP="00235320">
      <w:pPr>
        <w:rPr>
          <w:color w:val="000000" w:themeColor="text1"/>
        </w:rPr>
      </w:pPr>
    </w:p>
    <w:p w14:paraId="376DBCC6" w14:textId="77777777" w:rsidR="002B7B0C" w:rsidRPr="00A77D1E" w:rsidRDefault="002B7B0C" w:rsidP="00235320">
      <w:pPr>
        <w:rPr>
          <w:color w:val="000000" w:themeColor="text1"/>
        </w:rPr>
      </w:pPr>
      <w:r w:rsidRPr="00A77D1E">
        <w:rPr>
          <w:color w:val="000000" w:themeColor="text1"/>
        </w:rPr>
        <w:t xml:space="preserve">Do you have any money </w:t>
      </w:r>
    </w:p>
    <w:p w14:paraId="2BBE7D18" w14:textId="5E46F8B2" w:rsidR="002B7B0C" w:rsidRPr="00A77D1E" w:rsidRDefault="002B7B0C" w:rsidP="00235320">
      <w:pPr>
        <w:rPr>
          <w:color w:val="000000" w:themeColor="text1"/>
        </w:rPr>
      </w:pPr>
      <w:r w:rsidRPr="00A77D1E">
        <w:rPr>
          <w:color w:val="000000" w:themeColor="text1"/>
        </w:rPr>
        <w:t>in savings and/ or capital?</w:t>
      </w:r>
      <w:r w:rsidRPr="00A77D1E">
        <w:rPr>
          <w:color w:val="000000" w:themeColor="text1"/>
        </w:rPr>
        <w:tab/>
      </w:r>
      <w:r w:rsidRPr="00A77D1E">
        <w:rPr>
          <w:color w:val="000000" w:themeColor="text1"/>
        </w:rPr>
        <w:tab/>
      </w:r>
      <w:r w:rsidRPr="00A77D1E">
        <w:rPr>
          <w:color w:val="000000" w:themeColor="text1"/>
        </w:rPr>
        <w:tab/>
      </w:r>
      <w:r w:rsidR="0088260E" w:rsidRPr="00A77D1E">
        <w:rPr>
          <w:color w:val="000000" w:themeColor="text1"/>
        </w:rPr>
        <w:tab/>
      </w:r>
      <w:r w:rsidRPr="00A77D1E">
        <w:rPr>
          <w:color w:val="000000" w:themeColor="text1"/>
        </w:rPr>
        <w:t xml:space="preserve">Yes </w:t>
      </w:r>
      <w:sdt>
        <w:sdtPr>
          <w:rPr>
            <w:color w:val="000000" w:themeColor="text1"/>
          </w:rPr>
          <w:id w:val="16047626"/>
          <w14:checkbox>
            <w14:checked w14:val="0"/>
            <w14:checkedState w14:val="2612" w14:font="MS Gothic"/>
            <w14:uncheckedState w14:val="2610" w14:font="MS Gothic"/>
          </w14:checkbox>
        </w:sdtPr>
        <w:sdtEndPr/>
        <w:sdtContent>
          <w:r w:rsidR="00A71837">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1665847164"/>
          <w14:checkbox>
            <w14:checked w14:val="0"/>
            <w14:checkedState w14:val="2612" w14:font="MS Gothic"/>
            <w14:uncheckedState w14:val="2610" w14:font="MS Gothic"/>
          </w14:checkbox>
        </w:sdtPr>
        <w:sdtEndPr/>
        <w:sdtContent>
          <w:r w:rsidRPr="00A77D1E">
            <w:rPr>
              <w:rFonts w:ascii="MS Gothic" w:eastAsia="MS Gothic" w:hAnsi="MS Gothic" w:hint="eastAsia"/>
              <w:color w:val="000000" w:themeColor="text1"/>
            </w:rPr>
            <w:t>☐</w:t>
          </w:r>
        </w:sdtContent>
      </w:sdt>
    </w:p>
    <w:p w14:paraId="3CB3227F" w14:textId="3F3F2CC4" w:rsidR="002B7B0C" w:rsidRPr="00A77D1E" w:rsidRDefault="002B7B0C" w:rsidP="00235320">
      <w:pPr>
        <w:rPr>
          <w:color w:val="000000" w:themeColor="text1"/>
        </w:rPr>
      </w:pPr>
    </w:p>
    <w:p w14:paraId="75A531BE" w14:textId="77DF070B" w:rsidR="002B7B0C" w:rsidRPr="00A77D1E" w:rsidRDefault="0007063C" w:rsidP="00235320">
      <w:pPr>
        <w:rPr>
          <w:color w:val="000000" w:themeColor="text1"/>
        </w:rPr>
      </w:pPr>
      <w:r w:rsidRPr="00A77D1E">
        <w:rPr>
          <w:color w:val="000000" w:themeColor="text1"/>
        </w:rPr>
        <w:t>I</w:t>
      </w:r>
      <w:r w:rsidR="0088260E" w:rsidRPr="00A77D1E">
        <w:rPr>
          <w:color w:val="000000" w:themeColor="text1"/>
        </w:rPr>
        <w:t>f yes, how much do you have?</w:t>
      </w:r>
      <w:r w:rsidR="00C27A13" w:rsidRPr="00A77D1E">
        <w:rPr>
          <w:color w:val="000000" w:themeColor="text1"/>
        </w:rPr>
        <w:tab/>
      </w:r>
      <w:r w:rsidR="00C27A13" w:rsidRPr="00A77D1E">
        <w:rPr>
          <w:color w:val="000000" w:themeColor="text1"/>
        </w:rPr>
        <w:tab/>
      </w:r>
      <w:sdt>
        <w:sdtPr>
          <w:rPr>
            <w:color w:val="000000" w:themeColor="text1"/>
          </w:rPr>
          <w:id w:val="-552382438"/>
          <w:placeholder>
            <w:docPart w:val="DefaultPlaceholder_-1854013440"/>
          </w:placeholder>
          <w:showingPlcHdr/>
        </w:sdtPr>
        <w:sdtEndPr/>
        <w:sdtContent>
          <w:r w:rsidR="004702A2" w:rsidRPr="007B43C8">
            <w:rPr>
              <w:rStyle w:val="PlaceholderText"/>
            </w:rPr>
            <w:t>Click or tap here to enter text.</w:t>
          </w:r>
        </w:sdtContent>
      </w:sdt>
    </w:p>
    <w:p w14:paraId="1C292DEC" w14:textId="075573A8" w:rsidR="002B7B0C" w:rsidRPr="00A77D1E" w:rsidRDefault="002B7B0C" w:rsidP="00235320">
      <w:pPr>
        <w:rPr>
          <w:color w:val="000000" w:themeColor="text1"/>
        </w:rPr>
      </w:pPr>
    </w:p>
    <w:p w14:paraId="24FD2287" w14:textId="44B90118" w:rsidR="001A1DCD" w:rsidRPr="00A77D1E" w:rsidRDefault="001A1DCD" w:rsidP="001A1DCD">
      <w:pPr>
        <w:rPr>
          <w:color w:val="000000" w:themeColor="text1"/>
        </w:rPr>
      </w:pPr>
      <w:r w:rsidRPr="00A77D1E">
        <w:rPr>
          <w:color w:val="000000" w:themeColor="text1"/>
        </w:rPr>
        <w:t>This includes:</w:t>
      </w:r>
    </w:p>
    <w:p w14:paraId="086BC885" w14:textId="77777777" w:rsidR="00C27A13" w:rsidRPr="00A77D1E" w:rsidRDefault="00C27A13" w:rsidP="001A1DCD">
      <w:pPr>
        <w:rPr>
          <w:color w:val="000000" w:themeColor="text1"/>
        </w:rPr>
      </w:pPr>
    </w:p>
    <w:p w14:paraId="1E225C01" w14:textId="0BF9C239" w:rsidR="001A1DCD" w:rsidRPr="00A77D1E" w:rsidRDefault="001A1DCD" w:rsidP="001A1DCD">
      <w:pPr>
        <w:pStyle w:val="ListParagraph"/>
        <w:numPr>
          <w:ilvl w:val="0"/>
          <w:numId w:val="21"/>
        </w:numPr>
        <w:rPr>
          <w:color w:val="000000" w:themeColor="text1"/>
        </w:rPr>
      </w:pPr>
      <w:r w:rsidRPr="00A77D1E">
        <w:rPr>
          <w:color w:val="000000" w:themeColor="text1"/>
        </w:rPr>
        <w:t>One-off lump sum payments</w:t>
      </w:r>
    </w:p>
    <w:p w14:paraId="773207A9" w14:textId="77777777" w:rsidR="001A1DCD" w:rsidRPr="00A77D1E" w:rsidRDefault="001A1DCD" w:rsidP="001A1DCD">
      <w:pPr>
        <w:pStyle w:val="ListParagraph"/>
        <w:numPr>
          <w:ilvl w:val="0"/>
          <w:numId w:val="21"/>
        </w:numPr>
        <w:rPr>
          <w:color w:val="000000" w:themeColor="text1"/>
        </w:rPr>
      </w:pPr>
      <w:r w:rsidRPr="00A77D1E">
        <w:rPr>
          <w:color w:val="000000" w:themeColor="text1"/>
        </w:rPr>
        <w:t>Investments (not including annuity payments which are regarded as income)</w:t>
      </w:r>
    </w:p>
    <w:p w14:paraId="7442A688" w14:textId="4BD22C84" w:rsidR="001A1DCD" w:rsidRPr="00A77D1E" w:rsidRDefault="001A1DCD" w:rsidP="001A1DCD">
      <w:pPr>
        <w:pStyle w:val="ListParagraph"/>
        <w:numPr>
          <w:ilvl w:val="0"/>
          <w:numId w:val="21"/>
        </w:numPr>
        <w:rPr>
          <w:color w:val="000000" w:themeColor="text1"/>
        </w:rPr>
      </w:pPr>
      <w:r w:rsidRPr="00A77D1E">
        <w:rPr>
          <w:color w:val="000000" w:themeColor="text1"/>
        </w:rPr>
        <w:t xml:space="preserve">Property/ land (apart from the home a recipient </w:t>
      </w:r>
      <w:proofErr w:type="gramStart"/>
      <w:r w:rsidRPr="00A77D1E">
        <w:rPr>
          <w:color w:val="000000" w:themeColor="text1"/>
        </w:rPr>
        <w:t>lives</w:t>
      </w:r>
      <w:proofErr w:type="gramEnd"/>
      <w:r w:rsidRPr="00A77D1E">
        <w:rPr>
          <w:color w:val="000000" w:themeColor="text1"/>
        </w:rPr>
        <w:t xml:space="preserve"> in)</w:t>
      </w:r>
    </w:p>
    <w:p w14:paraId="3E3FAB71" w14:textId="77777777" w:rsidR="001A1DCD" w:rsidRPr="00A77D1E" w:rsidRDefault="001A1DCD" w:rsidP="00235320">
      <w:pPr>
        <w:rPr>
          <w:color w:val="000000" w:themeColor="text1"/>
        </w:rPr>
      </w:pPr>
    </w:p>
    <w:p w14:paraId="13A998CF" w14:textId="532107D1" w:rsidR="00235320" w:rsidRPr="00A77D1E" w:rsidRDefault="00EF7A41" w:rsidP="00EF7A41">
      <w:pPr>
        <w:rPr>
          <w:color w:val="000000" w:themeColor="text1"/>
        </w:rPr>
      </w:pPr>
      <w:r w:rsidRPr="00A77D1E">
        <w:rPr>
          <w:color w:val="000000" w:themeColor="text1"/>
        </w:rPr>
        <w:t xml:space="preserve">If your savings and/ or capital exceed our maximum threshold, as outlined in our </w:t>
      </w:r>
      <w:hyperlink r:id="rId11" w:history="1">
        <w:r w:rsidRPr="00A77D1E">
          <w:rPr>
            <w:rStyle w:val="Hyperlink"/>
            <w:color w:val="000000" w:themeColor="text1"/>
          </w:rPr>
          <w:t>Treatment of Capital policy</w:t>
        </w:r>
      </w:hyperlink>
      <w:r w:rsidRPr="00A77D1E">
        <w:rPr>
          <w:color w:val="000000" w:themeColor="text1"/>
        </w:rPr>
        <w:t>, our Assessor will discuss with you during your review the benefits you are in receipt of.</w:t>
      </w:r>
    </w:p>
    <w:p w14:paraId="3535B378" w14:textId="6832D490" w:rsidR="00207B60" w:rsidRPr="00A77D1E" w:rsidRDefault="00207B60" w:rsidP="00EF7A41">
      <w:pPr>
        <w:rPr>
          <w:color w:val="000000" w:themeColor="text1"/>
        </w:rPr>
      </w:pPr>
    </w:p>
    <w:p w14:paraId="0A336DEE" w14:textId="77777777" w:rsidR="00A77D1E" w:rsidRPr="00A77D1E" w:rsidRDefault="00A77D1E" w:rsidP="00A77D1E">
      <w:pPr>
        <w:rPr>
          <w:color w:val="007A37"/>
        </w:rPr>
      </w:pPr>
      <w:r w:rsidRPr="00A77D1E">
        <w:rPr>
          <w:b/>
          <w:bCs/>
          <w:color w:val="007A37"/>
        </w:rPr>
        <w:t>- - - - - - - - - - - - - - - - - - - - - - - - - - - - - - - - - - - - - - - - - - -</w:t>
      </w:r>
    </w:p>
    <w:p w14:paraId="075FAA36" w14:textId="7C117F74" w:rsidR="000024ED" w:rsidRPr="00A77D1E" w:rsidRDefault="000024ED" w:rsidP="00EF7A41">
      <w:pPr>
        <w:rPr>
          <w:color w:val="000000" w:themeColor="text1"/>
        </w:rPr>
      </w:pPr>
    </w:p>
    <w:p w14:paraId="46537AEE" w14:textId="728B4140" w:rsidR="000024ED" w:rsidRPr="00A77D1E" w:rsidRDefault="000024ED" w:rsidP="00EF7A41">
      <w:pPr>
        <w:rPr>
          <w:color w:val="000000" w:themeColor="text1"/>
        </w:rPr>
      </w:pPr>
      <w:r w:rsidRPr="00A77D1E">
        <w:rPr>
          <w:color w:val="000000" w:themeColor="text1"/>
        </w:rPr>
        <w:t xml:space="preserve">Are you in receipt of a means-tested benefit? </w:t>
      </w:r>
      <w:r w:rsidRPr="00A77D1E">
        <w:rPr>
          <w:color w:val="000000" w:themeColor="text1"/>
        </w:rPr>
        <w:tab/>
        <w:t xml:space="preserve">Yes </w:t>
      </w:r>
      <w:sdt>
        <w:sdtPr>
          <w:rPr>
            <w:color w:val="000000" w:themeColor="text1"/>
          </w:rPr>
          <w:id w:val="-1530561272"/>
          <w14:checkbox>
            <w14:checked w14:val="0"/>
            <w14:checkedState w14:val="2612" w14:font="MS Gothic"/>
            <w14:uncheckedState w14:val="2610" w14:font="MS Gothic"/>
          </w14:checkbox>
        </w:sdtPr>
        <w:sdtEndPr/>
        <w:sdtContent>
          <w:r w:rsidR="00A71837">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36739009"/>
          <w14:checkbox>
            <w14:checked w14:val="0"/>
            <w14:checkedState w14:val="2612" w14:font="MS Gothic"/>
            <w14:uncheckedState w14:val="2610" w14:font="MS Gothic"/>
          </w14:checkbox>
        </w:sdtPr>
        <w:sdtEndPr/>
        <w:sdtContent>
          <w:r w:rsidR="00A71837">
            <w:rPr>
              <w:rFonts w:ascii="MS Gothic" w:eastAsia="MS Gothic" w:hAnsi="MS Gothic" w:hint="eastAsia"/>
              <w:color w:val="000000" w:themeColor="text1"/>
            </w:rPr>
            <w:t>☐</w:t>
          </w:r>
        </w:sdtContent>
      </w:sdt>
    </w:p>
    <w:p w14:paraId="2862F812" w14:textId="37FAF9A5" w:rsidR="00235320" w:rsidRPr="00A77D1E" w:rsidRDefault="00235320" w:rsidP="00235320">
      <w:pPr>
        <w:rPr>
          <w:color w:val="000000" w:themeColor="text1"/>
        </w:rPr>
      </w:pPr>
    </w:p>
    <w:p w14:paraId="5A733FEB" w14:textId="633832E1" w:rsidR="00552C80" w:rsidRPr="00A77D1E" w:rsidRDefault="00552C80" w:rsidP="00552C80">
      <w:pPr>
        <w:rPr>
          <w:color w:val="000000" w:themeColor="text1"/>
        </w:rPr>
      </w:pPr>
      <w:r w:rsidRPr="00A77D1E">
        <w:rPr>
          <w:color w:val="000000" w:themeColor="text1"/>
        </w:rPr>
        <w:t>This includes Income Support, income-based Jobseekers’ Allowance,</w:t>
      </w:r>
    </w:p>
    <w:p w14:paraId="324811B3" w14:textId="09BE626E" w:rsidR="00552C80" w:rsidRPr="00A77D1E" w:rsidRDefault="00552C80" w:rsidP="00552C80">
      <w:pPr>
        <w:rPr>
          <w:color w:val="000000" w:themeColor="text1"/>
        </w:rPr>
      </w:pPr>
      <w:r w:rsidRPr="00A77D1E">
        <w:rPr>
          <w:color w:val="000000" w:themeColor="text1"/>
        </w:rPr>
        <w:t>Income-related Employment and Support Allowance, Pension Credit or Universal Credit.</w:t>
      </w:r>
    </w:p>
    <w:p w14:paraId="67D2C012" w14:textId="621ACC35" w:rsidR="006931F2" w:rsidRPr="00A77D1E" w:rsidRDefault="006931F2" w:rsidP="00552C80">
      <w:pPr>
        <w:rPr>
          <w:color w:val="000000" w:themeColor="text1"/>
        </w:rPr>
      </w:pPr>
    </w:p>
    <w:p w14:paraId="0561EC0C" w14:textId="77777777" w:rsidR="00A77D1E" w:rsidRPr="00A77D1E" w:rsidRDefault="00A77D1E" w:rsidP="00A77D1E">
      <w:pPr>
        <w:rPr>
          <w:color w:val="007A37"/>
        </w:rPr>
      </w:pPr>
      <w:r w:rsidRPr="00A77D1E">
        <w:rPr>
          <w:b/>
          <w:bCs/>
          <w:color w:val="007A37"/>
        </w:rPr>
        <w:t>- - - - - - - - - - - - - - - - - - - - - - - - - - - - - - - - - - - - - - - - - - -</w:t>
      </w:r>
    </w:p>
    <w:p w14:paraId="27847D27" w14:textId="77777777" w:rsidR="00364CCC" w:rsidRPr="00A77D1E" w:rsidRDefault="00364CCC" w:rsidP="00552C80">
      <w:pPr>
        <w:rPr>
          <w:color w:val="000000" w:themeColor="text1"/>
        </w:rPr>
      </w:pPr>
    </w:p>
    <w:p w14:paraId="5BEDAA02" w14:textId="3DAB67FD" w:rsidR="006931F2" w:rsidRPr="00A77D1E" w:rsidRDefault="00A81A1F" w:rsidP="00552C80">
      <w:pPr>
        <w:rPr>
          <w:color w:val="000000" w:themeColor="text1"/>
        </w:rPr>
      </w:pPr>
      <w:r w:rsidRPr="00A77D1E">
        <w:rPr>
          <w:color w:val="000000" w:themeColor="text1"/>
        </w:rPr>
        <w:t>Do you have a Trust Fund?</w:t>
      </w:r>
      <w:r w:rsidRPr="00A77D1E">
        <w:rPr>
          <w:color w:val="000000" w:themeColor="text1"/>
        </w:rPr>
        <w:tab/>
      </w:r>
      <w:r w:rsidRPr="00A77D1E">
        <w:rPr>
          <w:color w:val="000000" w:themeColor="text1"/>
        </w:rPr>
        <w:tab/>
      </w:r>
      <w:r w:rsidRPr="00A77D1E">
        <w:rPr>
          <w:color w:val="000000" w:themeColor="text1"/>
        </w:rPr>
        <w:tab/>
      </w:r>
      <w:r w:rsidRPr="00A77D1E">
        <w:rPr>
          <w:color w:val="000000" w:themeColor="text1"/>
        </w:rPr>
        <w:tab/>
        <w:t xml:space="preserve">Yes </w:t>
      </w:r>
      <w:sdt>
        <w:sdtPr>
          <w:rPr>
            <w:color w:val="000000" w:themeColor="text1"/>
          </w:rPr>
          <w:id w:val="550513830"/>
          <w14:checkbox>
            <w14:checked w14:val="0"/>
            <w14:checkedState w14:val="2612" w14:font="MS Gothic"/>
            <w14:uncheckedState w14:val="2610" w14:font="MS Gothic"/>
          </w14:checkbox>
        </w:sdtPr>
        <w:sdtEndPr/>
        <w:sdtContent>
          <w:r w:rsidR="00A71837">
            <w:rPr>
              <w:rFonts w:ascii="MS Gothic" w:eastAsia="MS Gothic" w:hAnsi="MS Gothic" w:hint="eastAsia"/>
              <w:color w:val="000000" w:themeColor="text1"/>
            </w:rPr>
            <w:t>☐</w:t>
          </w:r>
        </w:sdtContent>
      </w:sdt>
      <w:r w:rsidRPr="00A77D1E">
        <w:rPr>
          <w:color w:val="000000" w:themeColor="text1"/>
        </w:rPr>
        <w:t xml:space="preserve">  No </w:t>
      </w:r>
      <w:sdt>
        <w:sdtPr>
          <w:rPr>
            <w:color w:val="000000" w:themeColor="text1"/>
          </w:rPr>
          <w:id w:val="868812580"/>
          <w14:checkbox>
            <w14:checked w14:val="0"/>
            <w14:checkedState w14:val="2612" w14:font="MS Gothic"/>
            <w14:uncheckedState w14:val="2610" w14:font="MS Gothic"/>
          </w14:checkbox>
        </w:sdtPr>
        <w:sdtEndPr/>
        <w:sdtContent>
          <w:r w:rsidR="00A71837">
            <w:rPr>
              <w:rFonts w:ascii="MS Gothic" w:eastAsia="MS Gothic" w:hAnsi="MS Gothic" w:hint="eastAsia"/>
              <w:color w:val="000000" w:themeColor="text1"/>
            </w:rPr>
            <w:t>☐</w:t>
          </w:r>
        </w:sdtContent>
      </w:sdt>
    </w:p>
    <w:p w14:paraId="2CE2C1B7" w14:textId="122E535D" w:rsidR="00A81A1F" w:rsidRPr="00A77D1E" w:rsidRDefault="00A81A1F" w:rsidP="00552C80">
      <w:pPr>
        <w:rPr>
          <w:color w:val="000000" w:themeColor="text1"/>
        </w:rPr>
      </w:pPr>
    </w:p>
    <w:p w14:paraId="5EB8D014" w14:textId="4A3589AE" w:rsidR="00052553" w:rsidRDefault="00A81A1F" w:rsidP="00552C80">
      <w:pPr>
        <w:rPr>
          <w:color w:val="000000" w:themeColor="text1"/>
        </w:rPr>
      </w:pPr>
      <w:r w:rsidRPr="00A77D1E">
        <w:rPr>
          <w:color w:val="000000" w:themeColor="text1"/>
        </w:rPr>
        <w:t>If yes, what is the fund type</w:t>
      </w:r>
      <w:r w:rsidR="00052553">
        <w:rPr>
          <w:color w:val="000000" w:themeColor="text1"/>
        </w:rPr>
        <w:t>?</w:t>
      </w:r>
      <w:r w:rsidR="00052553">
        <w:rPr>
          <w:color w:val="000000" w:themeColor="text1"/>
        </w:rPr>
        <w:tab/>
      </w:r>
      <w:r w:rsidR="00052553">
        <w:rPr>
          <w:color w:val="000000" w:themeColor="text1"/>
        </w:rPr>
        <w:tab/>
      </w:r>
      <w:sdt>
        <w:sdtPr>
          <w:rPr>
            <w:color w:val="000000" w:themeColor="text1"/>
          </w:rPr>
          <w:id w:val="1718706001"/>
          <w:placeholder>
            <w:docPart w:val="DefaultPlaceholder_-1854013440"/>
          </w:placeholder>
          <w:showingPlcHdr/>
        </w:sdtPr>
        <w:sdtEndPr/>
        <w:sdtContent>
          <w:r w:rsidR="00052553" w:rsidRPr="007B43C8">
            <w:rPr>
              <w:rStyle w:val="PlaceholderText"/>
            </w:rPr>
            <w:t>Click or tap here to enter text.</w:t>
          </w:r>
        </w:sdtContent>
      </w:sdt>
    </w:p>
    <w:p w14:paraId="4CF8A85B" w14:textId="77777777" w:rsidR="00052553" w:rsidRDefault="00052553" w:rsidP="00552C80">
      <w:pPr>
        <w:rPr>
          <w:color w:val="000000" w:themeColor="text1"/>
        </w:rPr>
      </w:pPr>
    </w:p>
    <w:p w14:paraId="0FFC437B" w14:textId="10EDAC08" w:rsidR="00A81A1F" w:rsidRPr="00A77D1E" w:rsidRDefault="00052553" w:rsidP="00552C80">
      <w:pPr>
        <w:rPr>
          <w:color w:val="000000" w:themeColor="text1"/>
        </w:rPr>
      </w:pPr>
      <w:r>
        <w:rPr>
          <w:color w:val="000000" w:themeColor="text1"/>
        </w:rPr>
        <w:t>H</w:t>
      </w:r>
      <w:r w:rsidR="00A81A1F" w:rsidRPr="00A77D1E">
        <w:rPr>
          <w:color w:val="000000" w:themeColor="text1"/>
        </w:rPr>
        <w:t>ow much is it worth?</w:t>
      </w:r>
      <w:r>
        <w:rPr>
          <w:color w:val="000000" w:themeColor="text1"/>
        </w:rPr>
        <w:tab/>
      </w:r>
      <w:r>
        <w:rPr>
          <w:color w:val="000000" w:themeColor="text1"/>
        </w:rPr>
        <w:tab/>
      </w:r>
      <w:r>
        <w:rPr>
          <w:color w:val="000000" w:themeColor="text1"/>
        </w:rPr>
        <w:tab/>
      </w:r>
      <w:sdt>
        <w:sdtPr>
          <w:rPr>
            <w:color w:val="000000" w:themeColor="text1"/>
          </w:rPr>
          <w:id w:val="1040091906"/>
          <w:placeholder>
            <w:docPart w:val="DefaultPlaceholder_-1854013440"/>
          </w:placeholder>
          <w:showingPlcHdr/>
        </w:sdtPr>
        <w:sdtEndPr/>
        <w:sdtContent>
          <w:r w:rsidRPr="007B43C8">
            <w:rPr>
              <w:rStyle w:val="PlaceholderText"/>
            </w:rPr>
            <w:t>Click or tap here to enter text.</w:t>
          </w:r>
        </w:sdtContent>
      </w:sdt>
    </w:p>
    <w:p w14:paraId="5BF3D5E6" w14:textId="3B3D4093" w:rsidR="00235320" w:rsidRPr="00A77D1E" w:rsidRDefault="00235320" w:rsidP="00235320">
      <w:pPr>
        <w:rPr>
          <w:color w:val="000000" w:themeColor="text1"/>
        </w:rPr>
      </w:pPr>
    </w:p>
    <w:p w14:paraId="3461CBB8" w14:textId="77777777" w:rsidR="00235320" w:rsidRPr="00A77D1E" w:rsidRDefault="00235320" w:rsidP="00235320">
      <w:pPr>
        <w:rPr>
          <w:color w:val="000000" w:themeColor="text1"/>
        </w:rPr>
      </w:pPr>
    </w:p>
    <w:p w14:paraId="4290FE38" w14:textId="13127EEF" w:rsidR="00235320" w:rsidRPr="00A77D1E" w:rsidRDefault="00235320" w:rsidP="00235320">
      <w:pPr>
        <w:rPr>
          <w:color w:val="000000" w:themeColor="text1"/>
        </w:rPr>
      </w:pPr>
    </w:p>
    <w:p w14:paraId="479C5790" w14:textId="53D806C1" w:rsidR="007B25C0" w:rsidRPr="00A77D1E" w:rsidRDefault="007B25C0" w:rsidP="00235320">
      <w:pPr>
        <w:rPr>
          <w:color w:val="000000" w:themeColor="text1"/>
        </w:rPr>
      </w:pPr>
    </w:p>
    <w:p w14:paraId="2187F2FB" w14:textId="3159C663" w:rsidR="007B25C0" w:rsidRDefault="007B25C0" w:rsidP="00235320">
      <w:pPr>
        <w:rPr>
          <w:color w:val="000000" w:themeColor="text1"/>
        </w:rPr>
      </w:pPr>
    </w:p>
    <w:p w14:paraId="5C1C92B7" w14:textId="77777777" w:rsidR="00052553" w:rsidRPr="00A77D1E" w:rsidRDefault="00052553" w:rsidP="00235320">
      <w:pPr>
        <w:rPr>
          <w:color w:val="000000" w:themeColor="text1"/>
        </w:rPr>
      </w:pPr>
    </w:p>
    <w:p w14:paraId="3626DAE0" w14:textId="0BA78CBC" w:rsidR="007B25C0" w:rsidRPr="00A77D1E" w:rsidRDefault="007B25C0" w:rsidP="00235320">
      <w:pPr>
        <w:rPr>
          <w:color w:val="000000" w:themeColor="text1"/>
        </w:rPr>
      </w:pPr>
    </w:p>
    <w:p w14:paraId="35CEB51B" w14:textId="5606981C" w:rsidR="007B25C0" w:rsidRPr="00A77D1E" w:rsidRDefault="007B25C0" w:rsidP="00235320">
      <w:pPr>
        <w:rPr>
          <w:color w:val="000000" w:themeColor="text1"/>
        </w:rPr>
      </w:pPr>
    </w:p>
    <w:p w14:paraId="56065911" w14:textId="4C93B46C" w:rsidR="007B25C0" w:rsidRPr="00A77D1E" w:rsidRDefault="007B25C0" w:rsidP="00235320">
      <w:pPr>
        <w:rPr>
          <w:color w:val="000000" w:themeColor="text1"/>
        </w:rPr>
      </w:pPr>
    </w:p>
    <w:p w14:paraId="4F75841B" w14:textId="5D46643B" w:rsidR="00235320" w:rsidRPr="00A77D1E" w:rsidRDefault="007B25C0" w:rsidP="00235320">
      <w:pPr>
        <w:pStyle w:val="Heading1"/>
        <w:rPr>
          <w:color w:val="000000" w:themeColor="text1"/>
        </w:rPr>
      </w:pPr>
      <w:r w:rsidRPr="00A77D1E">
        <w:rPr>
          <w:color w:val="000000" w:themeColor="text1"/>
        </w:rPr>
        <w:lastRenderedPageBreak/>
        <w:t>Declaration and agreement</w:t>
      </w:r>
    </w:p>
    <w:p w14:paraId="6A59F0E0" w14:textId="465419FF" w:rsidR="00235320" w:rsidRPr="00A77D1E" w:rsidRDefault="00235320" w:rsidP="00235320">
      <w:pPr>
        <w:rPr>
          <w:color w:val="000000" w:themeColor="text1"/>
        </w:rPr>
      </w:pPr>
    </w:p>
    <w:p w14:paraId="32F82E4B" w14:textId="77777777" w:rsidR="001D32D8" w:rsidRPr="00A77D1E" w:rsidRDefault="001D32D8" w:rsidP="001D32D8">
      <w:pPr>
        <w:rPr>
          <w:color w:val="000000" w:themeColor="text1"/>
        </w:rPr>
      </w:pPr>
      <w:r w:rsidRPr="00A77D1E">
        <w:rPr>
          <w:color w:val="000000" w:themeColor="text1"/>
        </w:rPr>
        <w:t>Please read through this section. Everyone must fill in and sign the</w:t>
      </w:r>
    </w:p>
    <w:p w14:paraId="2025D1B2" w14:textId="2F7B8994" w:rsidR="00052553" w:rsidRDefault="001D32D8" w:rsidP="001D32D8">
      <w:pPr>
        <w:rPr>
          <w:color w:val="000000" w:themeColor="text1"/>
        </w:rPr>
      </w:pPr>
      <w:r w:rsidRPr="00A77D1E">
        <w:rPr>
          <w:color w:val="000000" w:themeColor="text1"/>
        </w:rPr>
        <w:t xml:space="preserve">declaration on page </w:t>
      </w:r>
      <w:r w:rsidR="00052553">
        <w:rPr>
          <w:color w:val="000000" w:themeColor="text1"/>
        </w:rPr>
        <w:t>seven</w:t>
      </w:r>
      <w:r w:rsidRPr="00A77D1E">
        <w:rPr>
          <w:color w:val="000000" w:themeColor="text1"/>
        </w:rPr>
        <w:t xml:space="preserve">. </w:t>
      </w:r>
    </w:p>
    <w:p w14:paraId="6CF97D92" w14:textId="77777777" w:rsidR="00052553" w:rsidRDefault="00052553" w:rsidP="001D32D8">
      <w:pPr>
        <w:rPr>
          <w:color w:val="000000" w:themeColor="text1"/>
        </w:rPr>
      </w:pPr>
    </w:p>
    <w:p w14:paraId="3E338558" w14:textId="46F99B85" w:rsidR="001D32D8" w:rsidRPr="00A77D1E" w:rsidRDefault="001D32D8" w:rsidP="001D32D8">
      <w:pPr>
        <w:rPr>
          <w:color w:val="000000" w:themeColor="text1"/>
        </w:rPr>
      </w:pPr>
      <w:r w:rsidRPr="00A77D1E">
        <w:rPr>
          <w:color w:val="000000" w:themeColor="text1"/>
        </w:rPr>
        <w:t xml:space="preserve">In addition, if someone else claims Income Support, Jobseekers Allowance, Employment and Support Allowance, Pension Credit or Universal Credit on your behalf, they must also sign the </w:t>
      </w:r>
      <w:r w:rsidR="00052553">
        <w:rPr>
          <w:color w:val="000000" w:themeColor="text1"/>
        </w:rPr>
        <w:t xml:space="preserve">agreement </w:t>
      </w:r>
      <w:r w:rsidRPr="00A77D1E">
        <w:rPr>
          <w:color w:val="000000" w:themeColor="text1"/>
        </w:rPr>
        <w:t>on page eight.</w:t>
      </w:r>
    </w:p>
    <w:p w14:paraId="62D64420" w14:textId="77777777" w:rsidR="00FC34EF" w:rsidRPr="00A77D1E" w:rsidRDefault="00FC34EF" w:rsidP="001D32D8">
      <w:pPr>
        <w:rPr>
          <w:color w:val="000000" w:themeColor="text1"/>
        </w:rPr>
      </w:pPr>
    </w:p>
    <w:p w14:paraId="75A6C51E" w14:textId="77777777" w:rsidR="001D32D8" w:rsidRPr="00A77D1E" w:rsidRDefault="001D32D8" w:rsidP="001D32D8">
      <w:pPr>
        <w:rPr>
          <w:color w:val="000000" w:themeColor="text1"/>
        </w:rPr>
      </w:pPr>
    </w:p>
    <w:p w14:paraId="598F50EA" w14:textId="19E50949" w:rsidR="001D32D8" w:rsidRPr="00A77D1E" w:rsidRDefault="001D32D8" w:rsidP="001D32D8">
      <w:pPr>
        <w:pStyle w:val="Heading1"/>
        <w:rPr>
          <w:color w:val="000000" w:themeColor="text1"/>
        </w:rPr>
      </w:pPr>
      <w:r w:rsidRPr="00A77D1E">
        <w:rPr>
          <w:color w:val="000000" w:themeColor="text1"/>
        </w:rPr>
        <w:t>How we collect and use information about you</w:t>
      </w:r>
    </w:p>
    <w:p w14:paraId="02A1F2E4" w14:textId="77777777" w:rsidR="001D32D8" w:rsidRPr="00A77D1E" w:rsidRDefault="001D32D8" w:rsidP="001D32D8">
      <w:pPr>
        <w:rPr>
          <w:color w:val="000000" w:themeColor="text1"/>
        </w:rPr>
      </w:pPr>
    </w:p>
    <w:p w14:paraId="6A2019F1" w14:textId="3123D70E" w:rsidR="001D32D8" w:rsidRPr="00A77D1E" w:rsidRDefault="001D32D8" w:rsidP="001D32D8">
      <w:pPr>
        <w:rPr>
          <w:color w:val="000000" w:themeColor="text1"/>
        </w:rPr>
      </w:pPr>
      <w:r w:rsidRPr="00A77D1E">
        <w:rPr>
          <w:color w:val="000000" w:themeColor="text1"/>
        </w:rPr>
        <w:t>When we ask you to give us information, we treat it in line with current Data</w:t>
      </w:r>
      <w:r w:rsidR="00A5780B" w:rsidRPr="00A77D1E">
        <w:rPr>
          <w:color w:val="000000" w:themeColor="text1"/>
        </w:rPr>
        <w:t xml:space="preserve"> Protection legislation. </w:t>
      </w:r>
    </w:p>
    <w:p w14:paraId="46FDFDD1" w14:textId="77777777" w:rsidR="00A5780B" w:rsidRPr="00A77D1E" w:rsidRDefault="00A5780B" w:rsidP="001D32D8">
      <w:pPr>
        <w:rPr>
          <w:color w:val="000000" w:themeColor="text1"/>
        </w:rPr>
      </w:pPr>
    </w:p>
    <w:p w14:paraId="5721855A" w14:textId="65A74D68" w:rsidR="00B87AE8" w:rsidRPr="00A77D1E" w:rsidRDefault="00B87AE8" w:rsidP="00B87AE8">
      <w:pPr>
        <w:rPr>
          <w:color w:val="000000" w:themeColor="text1"/>
        </w:rPr>
      </w:pPr>
      <w:r w:rsidRPr="00A77D1E">
        <w:rPr>
          <w:color w:val="000000" w:themeColor="text1"/>
        </w:rPr>
        <w:t>Current Data Protection legislation says that information must:</w:t>
      </w:r>
    </w:p>
    <w:p w14:paraId="5E517C53" w14:textId="77777777" w:rsidR="00B87AE8" w:rsidRPr="00A77D1E" w:rsidRDefault="00B87AE8" w:rsidP="00B87AE8">
      <w:pPr>
        <w:rPr>
          <w:color w:val="000000" w:themeColor="text1"/>
        </w:rPr>
      </w:pPr>
    </w:p>
    <w:p w14:paraId="3C05BBC4" w14:textId="56AC212A" w:rsidR="00B87AE8" w:rsidRPr="00A77D1E" w:rsidRDefault="00B87AE8" w:rsidP="00F919B1">
      <w:pPr>
        <w:pStyle w:val="ListParagraph"/>
        <w:numPr>
          <w:ilvl w:val="0"/>
          <w:numId w:val="27"/>
        </w:numPr>
        <w:rPr>
          <w:color w:val="000000" w:themeColor="text1"/>
        </w:rPr>
      </w:pPr>
      <w:r w:rsidRPr="00A77D1E">
        <w:rPr>
          <w:color w:val="000000" w:themeColor="text1"/>
        </w:rPr>
        <w:t>be collected and dealt with fairly</w:t>
      </w:r>
    </w:p>
    <w:p w14:paraId="43012186" w14:textId="1B89CEF2" w:rsidR="00B87AE8" w:rsidRPr="00A77D1E" w:rsidRDefault="00B87AE8" w:rsidP="00F919B1">
      <w:pPr>
        <w:pStyle w:val="ListParagraph"/>
        <w:numPr>
          <w:ilvl w:val="0"/>
          <w:numId w:val="27"/>
        </w:numPr>
        <w:rPr>
          <w:color w:val="000000" w:themeColor="text1"/>
        </w:rPr>
      </w:pPr>
      <w:r w:rsidRPr="00A77D1E">
        <w:rPr>
          <w:color w:val="000000" w:themeColor="text1"/>
        </w:rPr>
        <w:t>only be used for the purpose it was collected for</w:t>
      </w:r>
    </w:p>
    <w:p w14:paraId="1D6FEAEC" w14:textId="4F5FE3CF" w:rsidR="00B87AE8" w:rsidRPr="00A77D1E" w:rsidRDefault="00B87AE8" w:rsidP="00F919B1">
      <w:pPr>
        <w:pStyle w:val="ListParagraph"/>
        <w:numPr>
          <w:ilvl w:val="0"/>
          <w:numId w:val="27"/>
        </w:numPr>
        <w:rPr>
          <w:color w:val="000000" w:themeColor="text1"/>
        </w:rPr>
      </w:pPr>
      <w:r w:rsidRPr="00A77D1E">
        <w:rPr>
          <w:color w:val="000000" w:themeColor="text1"/>
        </w:rPr>
        <w:t>be accurate</w:t>
      </w:r>
    </w:p>
    <w:p w14:paraId="69942005" w14:textId="08A17A49" w:rsidR="00B87AE8" w:rsidRPr="00A77D1E" w:rsidRDefault="00B87AE8" w:rsidP="00F919B1">
      <w:pPr>
        <w:pStyle w:val="ListParagraph"/>
        <w:numPr>
          <w:ilvl w:val="0"/>
          <w:numId w:val="27"/>
        </w:numPr>
        <w:rPr>
          <w:color w:val="000000" w:themeColor="text1"/>
        </w:rPr>
      </w:pPr>
      <w:r w:rsidRPr="00A77D1E">
        <w:rPr>
          <w:color w:val="000000" w:themeColor="text1"/>
        </w:rPr>
        <w:t>be up to date</w:t>
      </w:r>
    </w:p>
    <w:p w14:paraId="729D5A2C" w14:textId="3DF4CF42" w:rsidR="00B87AE8" w:rsidRPr="00A77D1E" w:rsidRDefault="00B87AE8" w:rsidP="00F919B1">
      <w:pPr>
        <w:pStyle w:val="ListParagraph"/>
        <w:numPr>
          <w:ilvl w:val="0"/>
          <w:numId w:val="27"/>
        </w:numPr>
        <w:rPr>
          <w:color w:val="000000" w:themeColor="text1"/>
        </w:rPr>
      </w:pPr>
      <w:r w:rsidRPr="00A77D1E">
        <w:rPr>
          <w:color w:val="000000" w:themeColor="text1"/>
        </w:rPr>
        <w:t>be kept only for as long as it is needed</w:t>
      </w:r>
    </w:p>
    <w:p w14:paraId="19993B94" w14:textId="54EE44E7" w:rsidR="00B87AE8" w:rsidRPr="00A77D1E" w:rsidRDefault="00B87AE8" w:rsidP="00F919B1">
      <w:pPr>
        <w:pStyle w:val="ListParagraph"/>
        <w:numPr>
          <w:ilvl w:val="0"/>
          <w:numId w:val="27"/>
        </w:numPr>
        <w:rPr>
          <w:color w:val="000000" w:themeColor="text1"/>
        </w:rPr>
      </w:pPr>
      <w:r w:rsidRPr="00A77D1E">
        <w:rPr>
          <w:color w:val="000000" w:themeColor="text1"/>
        </w:rPr>
        <w:t>be kept safe</w:t>
      </w:r>
    </w:p>
    <w:p w14:paraId="7A68788C" w14:textId="77777777" w:rsidR="00B87AE8" w:rsidRPr="00A77D1E" w:rsidRDefault="00B87AE8" w:rsidP="00B87AE8">
      <w:pPr>
        <w:rPr>
          <w:color w:val="000000" w:themeColor="text1"/>
        </w:rPr>
      </w:pPr>
    </w:p>
    <w:p w14:paraId="268F5E54" w14:textId="77777777" w:rsidR="00B87AE8" w:rsidRPr="00A77D1E" w:rsidRDefault="00B87AE8" w:rsidP="00B87AE8">
      <w:pPr>
        <w:rPr>
          <w:color w:val="000000" w:themeColor="text1"/>
        </w:rPr>
      </w:pPr>
      <w:r w:rsidRPr="00A77D1E">
        <w:rPr>
          <w:color w:val="000000" w:themeColor="text1"/>
        </w:rPr>
        <w:t>We will use the information you give on this form to help us manage any</w:t>
      </w:r>
    </w:p>
    <w:p w14:paraId="652293E1" w14:textId="14E58667" w:rsidR="00B87AE8" w:rsidRPr="00A77D1E" w:rsidRDefault="00B87AE8" w:rsidP="00B87AE8">
      <w:pPr>
        <w:rPr>
          <w:color w:val="000000" w:themeColor="text1"/>
        </w:rPr>
      </w:pPr>
      <w:r w:rsidRPr="00A77D1E">
        <w:rPr>
          <w:color w:val="000000" w:themeColor="text1"/>
        </w:rPr>
        <w:t>funding you may be entitled to now or in the future.</w:t>
      </w:r>
    </w:p>
    <w:p w14:paraId="4461D47E" w14:textId="77777777" w:rsidR="00B87AE8" w:rsidRPr="00A77D1E" w:rsidRDefault="00B87AE8" w:rsidP="00B87AE8">
      <w:pPr>
        <w:rPr>
          <w:color w:val="000000" w:themeColor="text1"/>
        </w:rPr>
      </w:pPr>
    </w:p>
    <w:p w14:paraId="197BECB0" w14:textId="097F28C2" w:rsidR="00B87AE8" w:rsidRPr="00A77D1E" w:rsidRDefault="00B87AE8" w:rsidP="00B87AE8">
      <w:pPr>
        <w:rPr>
          <w:color w:val="000000" w:themeColor="text1"/>
        </w:rPr>
      </w:pPr>
      <w:r w:rsidRPr="00A77D1E">
        <w:rPr>
          <w:color w:val="000000" w:themeColor="text1"/>
        </w:rPr>
        <w:t xml:space="preserve">We may also get information about you from other organisations or people, and we may be asked to share information. We would only do this if we </w:t>
      </w:r>
      <w:proofErr w:type="gramStart"/>
      <w:r w:rsidRPr="00A77D1E">
        <w:rPr>
          <w:color w:val="000000" w:themeColor="text1"/>
        </w:rPr>
        <w:t>are</w:t>
      </w:r>
      <w:proofErr w:type="gramEnd"/>
      <w:r w:rsidRPr="00A77D1E">
        <w:rPr>
          <w:color w:val="000000" w:themeColor="text1"/>
        </w:rPr>
        <w:t xml:space="preserve"> allowed to do so by law for example to:</w:t>
      </w:r>
    </w:p>
    <w:p w14:paraId="6E4B427C" w14:textId="77777777" w:rsidR="00B87AE8" w:rsidRPr="00A77D1E" w:rsidRDefault="00B87AE8" w:rsidP="00B87AE8">
      <w:pPr>
        <w:rPr>
          <w:color w:val="000000" w:themeColor="text1"/>
        </w:rPr>
      </w:pPr>
    </w:p>
    <w:p w14:paraId="4233E8D0" w14:textId="1E15205E" w:rsidR="00B87AE8" w:rsidRPr="00A77D1E" w:rsidRDefault="00B87AE8" w:rsidP="00F919B1">
      <w:pPr>
        <w:pStyle w:val="ListParagraph"/>
        <w:numPr>
          <w:ilvl w:val="0"/>
          <w:numId w:val="28"/>
        </w:numPr>
        <w:rPr>
          <w:color w:val="000000" w:themeColor="text1"/>
        </w:rPr>
      </w:pPr>
      <w:r w:rsidRPr="00A77D1E">
        <w:rPr>
          <w:color w:val="000000" w:themeColor="text1"/>
        </w:rPr>
        <w:t>confirm that the information we have is accurate</w:t>
      </w:r>
    </w:p>
    <w:p w14:paraId="5C775B56" w14:textId="3B22B2A4" w:rsidR="00B87AE8" w:rsidRPr="00A77D1E" w:rsidRDefault="00B87AE8" w:rsidP="00F919B1">
      <w:pPr>
        <w:pStyle w:val="ListParagraph"/>
        <w:numPr>
          <w:ilvl w:val="0"/>
          <w:numId w:val="28"/>
        </w:numPr>
        <w:rPr>
          <w:color w:val="000000" w:themeColor="text1"/>
        </w:rPr>
      </w:pPr>
      <w:r w:rsidRPr="00A77D1E">
        <w:rPr>
          <w:color w:val="000000" w:themeColor="text1"/>
        </w:rPr>
        <w:t>detect or prevent crime or</w:t>
      </w:r>
    </w:p>
    <w:p w14:paraId="2A30F4BA" w14:textId="56E13122" w:rsidR="00235320" w:rsidRPr="00A77D1E" w:rsidRDefault="00B87AE8" w:rsidP="00F919B1">
      <w:pPr>
        <w:pStyle w:val="ListParagraph"/>
        <w:numPr>
          <w:ilvl w:val="0"/>
          <w:numId w:val="28"/>
        </w:numPr>
        <w:rPr>
          <w:color w:val="000000" w:themeColor="text1"/>
        </w:rPr>
      </w:pPr>
      <w:r w:rsidRPr="00A77D1E">
        <w:rPr>
          <w:color w:val="000000" w:themeColor="text1"/>
        </w:rPr>
        <w:t>prevent public funds being misused</w:t>
      </w:r>
    </w:p>
    <w:p w14:paraId="2330E49A" w14:textId="25BE9DD2" w:rsidR="00F11631" w:rsidRPr="00A77D1E" w:rsidRDefault="00F11631" w:rsidP="00B87AE8">
      <w:pPr>
        <w:rPr>
          <w:color w:val="000000" w:themeColor="text1"/>
        </w:rPr>
      </w:pPr>
    </w:p>
    <w:p w14:paraId="1CB94BC5" w14:textId="0B9C8D2D" w:rsidR="00F11631" w:rsidRPr="00A77D1E" w:rsidRDefault="00F11631" w:rsidP="00B87AE8">
      <w:pPr>
        <w:rPr>
          <w:color w:val="000000" w:themeColor="text1"/>
        </w:rPr>
      </w:pPr>
    </w:p>
    <w:p w14:paraId="0FE0AB34" w14:textId="391491AE" w:rsidR="00F11631" w:rsidRPr="00A77D1E" w:rsidRDefault="00F11631" w:rsidP="00B87AE8">
      <w:pPr>
        <w:rPr>
          <w:color w:val="000000" w:themeColor="text1"/>
        </w:rPr>
      </w:pPr>
    </w:p>
    <w:p w14:paraId="652584FE" w14:textId="6B6BFABC" w:rsidR="00F11631" w:rsidRPr="00A77D1E" w:rsidRDefault="00F11631" w:rsidP="00B87AE8">
      <w:pPr>
        <w:rPr>
          <w:color w:val="000000" w:themeColor="text1"/>
        </w:rPr>
      </w:pPr>
    </w:p>
    <w:p w14:paraId="287EDECE" w14:textId="26365CE1" w:rsidR="00F11631" w:rsidRPr="00A77D1E" w:rsidRDefault="00F11631" w:rsidP="00B87AE8">
      <w:pPr>
        <w:rPr>
          <w:color w:val="000000" w:themeColor="text1"/>
        </w:rPr>
      </w:pPr>
    </w:p>
    <w:p w14:paraId="1D33C82C" w14:textId="3A532FB8" w:rsidR="00B87AE8" w:rsidRDefault="00B87AE8" w:rsidP="00B87AE8">
      <w:pPr>
        <w:rPr>
          <w:color w:val="000000" w:themeColor="text1"/>
        </w:rPr>
      </w:pPr>
    </w:p>
    <w:p w14:paraId="72A6F32C" w14:textId="77777777" w:rsidR="00FC34EF" w:rsidRPr="00A77D1E" w:rsidRDefault="00FC34EF" w:rsidP="00B87AE8">
      <w:pPr>
        <w:rPr>
          <w:color w:val="000000" w:themeColor="text1"/>
        </w:rPr>
      </w:pPr>
    </w:p>
    <w:p w14:paraId="21A2CA59" w14:textId="77777777" w:rsidR="00F11631" w:rsidRPr="00A77D1E" w:rsidRDefault="00F11631" w:rsidP="00F11631">
      <w:pPr>
        <w:pStyle w:val="Heading1"/>
        <w:rPr>
          <w:color w:val="000000" w:themeColor="text1"/>
        </w:rPr>
      </w:pPr>
      <w:r w:rsidRPr="00A77D1E">
        <w:rPr>
          <w:color w:val="000000" w:themeColor="text1"/>
        </w:rPr>
        <w:lastRenderedPageBreak/>
        <w:t xml:space="preserve">Organisations and people </w:t>
      </w:r>
    </w:p>
    <w:p w14:paraId="11AC7F33" w14:textId="40C6B1E1" w:rsidR="00F11631" w:rsidRPr="00A77D1E" w:rsidRDefault="00F11631" w:rsidP="00F11631">
      <w:pPr>
        <w:pStyle w:val="Heading1"/>
        <w:rPr>
          <w:color w:val="000000" w:themeColor="text1"/>
        </w:rPr>
      </w:pPr>
      <w:r w:rsidRPr="00A77D1E">
        <w:rPr>
          <w:color w:val="000000" w:themeColor="text1"/>
        </w:rPr>
        <w:t>we may share information with</w:t>
      </w:r>
    </w:p>
    <w:p w14:paraId="3DFB4E93" w14:textId="77777777" w:rsidR="00F11631" w:rsidRPr="00A77D1E" w:rsidRDefault="00F11631" w:rsidP="00F11631">
      <w:pPr>
        <w:rPr>
          <w:color w:val="000000" w:themeColor="text1"/>
        </w:rPr>
      </w:pPr>
    </w:p>
    <w:p w14:paraId="21989155" w14:textId="2E3D1849" w:rsidR="00F11631" w:rsidRPr="00A77D1E" w:rsidRDefault="00F11631" w:rsidP="00F919B1">
      <w:pPr>
        <w:pStyle w:val="ListParagraph"/>
        <w:numPr>
          <w:ilvl w:val="0"/>
          <w:numId w:val="29"/>
        </w:numPr>
        <w:rPr>
          <w:color w:val="000000" w:themeColor="text1"/>
        </w:rPr>
      </w:pPr>
      <w:r w:rsidRPr="00A77D1E">
        <w:rPr>
          <w:color w:val="000000" w:themeColor="text1"/>
        </w:rPr>
        <w:t>Social Security Scotland</w:t>
      </w:r>
    </w:p>
    <w:p w14:paraId="750C407E" w14:textId="78D961FD" w:rsidR="00F11631" w:rsidRPr="00A77D1E" w:rsidRDefault="00F11631" w:rsidP="00F919B1">
      <w:pPr>
        <w:pStyle w:val="ListParagraph"/>
        <w:numPr>
          <w:ilvl w:val="0"/>
          <w:numId w:val="29"/>
        </w:numPr>
        <w:rPr>
          <w:color w:val="000000" w:themeColor="text1"/>
        </w:rPr>
      </w:pPr>
      <w:r w:rsidRPr="00A77D1E">
        <w:rPr>
          <w:color w:val="000000" w:themeColor="text1"/>
        </w:rPr>
        <w:t>the Department for Work and Pensions</w:t>
      </w:r>
    </w:p>
    <w:p w14:paraId="62E8C71E" w14:textId="5BCECB3A" w:rsidR="00F11631" w:rsidRPr="00A77D1E" w:rsidRDefault="00F11631" w:rsidP="00F919B1">
      <w:pPr>
        <w:pStyle w:val="ListParagraph"/>
        <w:numPr>
          <w:ilvl w:val="0"/>
          <w:numId w:val="29"/>
        </w:numPr>
        <w:rPr>
          <w:color w:val="000000" w:themeColor="text1"/>
        </w:rPr>
      </w:pPr>
      <w:r w:rsidRPr="00A77D1E">
        <w:rPr>
          <w:color w:val="000000" w:themeColor="text1"/>
        </w:rPr>
        <w:t>your Health and Social Care Partnership or Health and Social Care Trust (and</w:t>
      </w:r>
      <w:r w:rsidR="00F919B1" w:rsidRPr="00A77D1E">
        <w:rPr>
          <w:color w:val="000000" w:themeColor="text1"/>
        </w:rPr>
        <w:t xml:space="preserve"> </w:t>
      </w:r>
      <w:r w:rsidRPr="00A77D1E">
        <w:rPr>
          <w:color w:val="000000" w:themeColor="text1"/>
        </w:rPr>
        <w:t>any agents acting on their behalf)</w:t>
      </w:r>
    </w:p>
    <w:p w14:paraId="02DBBCD1" w14:textId="5BE42E3D" w:rsidR="00F11631" w:rsidRPr="00A77D1E" w:rsidRDefault="00F11631" w:rsidP="00F919B1">
      <w:pPr>
        <w:pStyle w:val="ListParagraph"/>
        <w:numPr>
          <w:ilvl w:val="0"/>
          <w:numId w:val="29"/>
        </w:numPr>
        <w:rPr>
          <w:color w:val="000000" w:themeColor="text1"/>
        </w:rPr>
      </w:pPr>
      <w:r w:rsidRPr="00A77D1E">
        <w:rPr>
          <w:color w:val="000000" w:themeColor="text1"/>
        </w:rPr>
        <w:t>a Financial Management Organisation and/or Payroll Organisation acting for you</w:t>
      </w:r>
    </w:p>
    <w:p w14:paraId="42E74377" w14:textId="3F3B2AC2" w:rsidR="00F11631" w:rsidRPr="00A77D1E" w:rsidRDefault="00F11631" w:rsidP="00F919B1">
      <w:pPr>
        <w:pStyle w:val="ListParagraph"/>
        <w:numPr>
          <w:ilvl w:val="0"/>
          <w:numId w:val="29"/>
        </w:numPr>
        <w:rPr>
          <w:color w:val="000000" w:themeColor="text1"/>
        </w:rPr>
      </w:pPr>
      <w:r w:rsidRPr="00A77D1E">
        <w:rPr>
          <w:color w:val="000000" w:themeColor="text1"/>
        </w:rPr>
        <w:t>the award manager, representative or appointee acting for you</w:t>
      </w:r>
    </w:p>
    <w:p w14:paraId="662F7D31" w14:textId="697DF2BF" w:rsidR="00F11631" w:rsidRPr="00A77D1E" w:rsidRDefault="00F11631" w:rsidP="00F919B1">
      <w:pPr>
        <w:pStyle w:val="ListParagraph"/>
        <w:numPr>
          <w:ilvl w:val="0"/>
          <w:numId w:val="29"/>
        </w:numPr>
        <w:rPr>
          <w:color w:val="000000" w:themeColor="text1"/>
        </w:rPr>
      </w:pPr>
      <w:r w:rsidRPr="00A77D1E">
        <w:rPr>
          <w:color w:val="000000" w:themeColor="text1"/>
        </w:rPr>
        <w:t>our solicitors and other professional advisors</w:t>
      </w:r>
    </w:p>
    <w:p w14:paraId="2EA126E5" w14:textId="6BB6AB92" w:rsidR="00B87AE8" w:rsidRPr="00A77D1E" w:rsidRDefault="00F11631" w:rsidP="00F919B1">
      <w:pPr>
        <w:pStyle w:val="ListParagraph"/>
        <w:numPr>
          <w:ilvl w:val="0"/>
          <w:numId w:val="29"/>
        </w:numPr>
        <w:rPr>
          <w:color w:val="000000" w:themeColor="text1"/>
        </w:rPr>
      </w:pPr>
      <w:r w:rsidRPr="00A77D1E">
        <w:rPr>
          <w:color w:val="000000" w:themeColor="text1"/>
        </w:rPr>
        <w:t>the police</w:t>
      </w:r>
    </w:p>
    <w:p w14:paraId="33295CE3" w14:textId="77777777" w:rsidR="00235320" w:rsidRPr="00A77D1E" w:rsidRDefault="00235320" w:rsidP="00235320">
      <w:pPr>
        <w:rPr>
          <w:color w:val="000000" w:themeColor="text1"/>
        </w:rPr>
      </w:pPr>
    </w:p>
    <w:p w14:paraId="04959BA6" w14:textId="7CFB8139" w:rsidR="00171361" w:rsidRPr="00A77D1E" w:rsidRDefault="00171361" w:rsidP="00171361">
      <w:pPr>
        <w:rPr>
          <w:color w:val="000000" w:themeColor="text1"/>
        </w:rPr>
      </w:pPr>
      <w:r w:rsidRPr="00A77D1E">
        <w:rPr>
          <w:color w:val="000000" w:themeColor="text1"/>
        </w:rPr>
        <w:t>By providing the information we ask for on this form, you give us permission to process information about you as described above.</w:t>
      </w:r>
    </w:p>
    <w:p w14:paraId="5799643D" w14:textId="77777777" w:rsidR="00171361" w:rsidRPr="00A77D1E" w:rsidRDefault="00171361" w:rsidP="00171361">
      <w:pPr>
        <w:rPr>
          <w:color w:val="000000" w:themeColor="text1"/>
        </w:rPr>
      </w:pPr>
    </w:p>
    <w:p w14:paraId="5760A2EA" w14:textId="77777777" w:rsidR="00171361" w:rsidRPr="00A77D1E" w:rsidRDefault="00171361" w:rsidP="00171361">
      <w:pPr>
        <w:rPr>
          <w:color w:val="000000" w:themeColor="text1"/>
        </w:rPr>
      </w:pPr>
      <w:r w:rsidRPr="00A77D1E">
        <w:rPr>
          <w:color w:val="000000" w:themeColor="text1"/>
        </w:rPr>
        <w:t>We need to share some of the information you have given us on this form with the Department for Work and Pensions (</w:t>
      </w:r>
      <w:proofErr w:type="spellStart"/>
      <w:r w:rsidRPr="00A77D1E">
        <w:rPr>
          <w:color w:val="000000" w:themeColor="text1"/>
        </w:rPr>
        <w:t>DWP</w:t>
      </w:r>
      <w:proofErr w:type="spellEnd"/>
      <w:r w:rsidRPr="00A77D1E">
        <w:rPr>
          <w:color w:val="000000" w:themeColor="text1"/>
        </w:rPr>
        <w:t xml:space="preserve">) or Social Security Scotland. </w:t>
      </w:r>
    </w:p>
    <w:p w14:paraId="68D04A3E" w14:textId="77777777" w:rsidR="00171361" w:rsidRPr="00A77D1E" w:rsidRDefault="00171361" w:rsidP="00171361">
      <w:pPr>
        <w:rPr>
          <w:color w:val="000000" w:themeColor="text1"/>
        </w:rPr>
      </w:pPr>
    </w:p>
    <w:p w14:paraId="3E400199" w14:textId="24F59266" w:rsidR="00171361" w:rsidRPr="00A77D1E" w:rsidRDefault="00171361" w:rsidP="00171361">
      <w:pPr>
        <w:rPr>
          <w:color w:val="000000" w:themeColor="text1"/>
        </w:rPr>
      </w:pPr>
      <w:r w:rsidRPr="00A77D1E">
        <w:rPr>
          <w:color w:val="000000" w:themeColor="text1"/>
        </w:rPr>
        <w:t>This is because we need to check that</w:t>
      </w:r>
      <w:r w:rsidR="004F2431" w:rsidRPr="00A77D1E">
        <w:rPr>
          <w:color w:val="000000" w:themeColor="text1"/>
        </w:rPr>
        <w:t xml:space="preserve"> </w:t>
      </w:r>
      <w:r w:rsidRPr="00A77D1E">
        <w:rPr>
          <w:color w:val="000000" w:themeColor="text1"/>
        </w:rPr>
        <w:t xml:space="preserve">you still get the benefits you have told us about in this form. </w:t>
      </w:r>
    </w:p>
    <w:p w14:paraId="242311BF" w14:textId="77777777" w:rsidR="00171361" w:rsidRPr="00A77D1E" w:rsidRDefault="00171361" w:rsidP="00171361">
      <w:pPr>
        <w:rPr>
          <w:color w:val="000000" w:themeColor="text1"/>
        </w:rPr>
      </w:pPr>
    </w:p>
    <w:p w14:paraId="54DD37B9" w14:textId="7BFE2147" w:rsidR="00235320" w:rsidRPr="00A77D1E" w:rsidRDefault="00171361" w:rsidP="00171361">
      <w:pPr>
        <w:rPr>
          <w:color w:val="000000" w:themeColor="text1"/>
        </w:rPr>
      </w:pPr>
      <w:r w:rsidRPr="00A77D1E">
        <w:rPr>
          <w:color w:val="000000" w:themeColor="text1"/>
        </w:rPr>
        <w:t xml:space="preserve">We </w:t>
      </w:r>
      <w:proofErr w:type="gramStart"/>
      <w:r w:rsidRPr="00A77D1E">
        <w:rPr>
          <w:color w:val="000000" w:themeColor="text1"/>
        </w:rPr>
        <w:t>have to</w:t>
      </w:r>
      <w:proofErr w:type="gramEnd"/>
      <w:r w:rsidRPr="00A77D1E">
        <w:rPr>
          <w:color w:val="000000" w:themeColor="text1"/>
        </w:rPr>
        <w:t xml:space="preserve"> do this because we must take reasonable steps to make sure that we are giving the</w:t>
      </w:r>
      <w:r w:rsidR="004F2431" w:rsidRPr="00A77D1E">
        <w:rPr>
          <w:color w:val="000000" w:themeColor="text1"/>
        </w:rPr>
        <w:t xml:space="preserve"> </w:t>
      </w:r>
      <w:r w:rsidRPr="00A77D1E">
        <w:rPr>
          <w:color w:val="000000" w:themeColor="text1"/>
        </w:rPr>
        <w:t>right amount of money to the right person.</w:t>
      </w:r>
    </w:p>
    <w:p w14:paraId="12DE747F" w14:textId="09CBD72C" w:rsidR="00171361" w:rsidRPr="00A77D1E" w:rsidRDefault="00171361" w:rsidP="00171361">
      <w:pPr>
        <w:rPr>
          <w:color w:val="000000" w:themeColor="text1"/>
        </w:rPr>
      </w:pPr>
    </w:p>
    <w:p w14:paraId="6C0A73F2" w14:textId="77777777" w:rsidR="00FC34EF" w:rsidRPr="00A77D1E" w:rsidRDefault="00FC34EF" w:rsidP="00171361">
      <w:pPr>
        <w:rPr>
          <w:color w:val="000000" w:themeColor="text1"/>
        </w:rPr>
      </w:pPr>
    </w:p>
    <w:p w14:paraId="445594B9" w14:textId="77777777" w:rsidR="00171361" w:rsidRPr="00A77D1E" w:rsidRDefault="00171361" w:rsidP="00171361">
      <w:pPr>
        <w:rPr>
          <w:color w:val="000000" w:themeColor="text1"/>
        </w:rPr>
      </w:pPr>
    </w:p>
    <w:p w14:paraId="1F80954F" w14:textId="44951A0F" w:rsidR="00235320" w:rsidRPr="00A77D1E" w:rsidRDefault="00235320" w:rsidP="00235320">
      <w:pPr>
        <w:pStyle w:val="Heading1"/>
        <w:rPr>
          <w:color w:val="000000" w:themeColor="text1"/>
        </w:rPr>
      </w:pPr>
      <w:bookmarkStart w:id="0" w:name="_Hlk123908493"/>
      <w:r w:rsidRPr="00A77D1E">
        <w:rPr>
          <w:color w:val="000000" w:themeColor="text1"/>
        </w:rPr>
        <w:t>Your rights</w:t>
      </w:r>
    </w:p>
    <w:p w14:paraId="22ECB3F2" w14:textId="77777777" w:rsidR="00235320" w:rsidRPr="00A77D1E" w:rsidRDefault="00235320" w:rsidP="00235320">
      <w:pPr>
        <w:rPr>
          <w:color w:val="000000" w:themeColor="text1"/>
        </w:rPr>
      </w:pPr>
    </w:p>
    <w:p w14:paraId="6DBFFFE3" w14:textId="77777777" w:rsidR="00235320" w:rsidRPr="00A77D1E" w:rsidRDefault="00235320" w:rsidP="00235320">
      <w:pPr>
        <w:rPr>
          <w:color w:val="000000" w:themeColor="text1"/>
        </w:rPr>
      </w:pPr>
      <w:r w:rsidRPr="00A77D1E">
        <w:rPr>
          <w:color w:val="000000" w:themeColor="text1"/>
        </w:rPr>
        <w:t xml:space="preserve">If you (the recipient) or anyone else named on this form would like to know more about the personal data we hold about you, or if you </w:t>
      </w:r>
    </w:p>
    <w:p w14:paraId="79C89169" w14:textId="54366C62" w:rsidR="00235320" w:rsidRPr="00A77D1E" w:rsidRDefault="00235320" w:rsidP="00235320">
      <w:pPr>
        <w:rPr>
          <w:color w:val="000000" w:themeColor="text1"/>
        </w:rPr>
      </w:pPr>
      <w:r w:rsidRPr="00A77D1E">
        <w:rPr>
          <w:color w:val="000000" w:themeColor="text1"/>
        </w:rPr>
        <w:t>would like to know more about your rights under current Data Protection</w:t>
      </w:r>
      <w:r w:rsidR="00810EC5">
        <w:rPr>
          <w:color w:val="000000" w:themeColor="text1"/>
        </w:rPr>
        <w:t xml:space="preserve"> </w:t>
      </w:r>
      <w:r w:rsidRPr="00A77D1E">
        <w:rPr>
          <w:color w:val="000000" w:themeColor="text1"/>
        </w:rPr>
        <w:t xml:space="preserve">legislation, please contact our Data Protection Officer using the address </w:t>
      </w:r>
      <w:r w:rsidR="00251187" w:rsidRPr="00A77D1E">
        <w:rPr>
          <w:color w:val="000000" w:themeColor="text1"/>
        </w:rPr>
        <w:t>at the end of</w:t>
      </w:r>
      <w:r w:rsidRPr="00A77D1E">
        <w:rPr>
          <w:color w:val="000000" w:themeColor="text1"/>
        </w:rPr>
        <w:t xml:space="preserve"> this form or email </w:t>
      </w:r>
      <w:hyperlink r:id="rId12" w:history="1">
        <w:r w:rsidRPr="00A77D1E">
          <w:rPr>
            <w:rStyle w:val="Hyperlink"/>
            <w:color w:val="000000" w:themeColor="text1"/>
          </w:rPr>
          <w:t>dpo@ILF.scot</w:t>
        </w:r>
      </w:hyperlink>
      <w:r w:rsidR="00297A07" w:rsidRPr="00A77D1E">
        <w:rPr>
          <w:color w:val="000000" w:themeColor="text1"/>
        </w:rPr>
        <w:t xml:space="preserve"> .</w:t>
      </w:r>
    </w:p>
    <w:p w14:paraId="1E7F635B" w14:textId="77777777" w:rsidR="00235320" w:rsidRPr="00A77D1E" w:rsidRDefault="00235320" w:rsidP="00235320">
      <w:pPr>
        <w:rPr>
          <w:color w:val="000000" w:themeColor="text1"/>
        </w:rPr>
      </w:pPr>
    </w:p>
    <w:p w14:paraId="1813576D" w14:textId="77777777" w:rsidR="00235320" w:rsidRPr="00A77D1E" w:rsidRDefault="00235320" w:rsidP="00235320">
      <w:pPr>
        <w:rPr>
          <w:color w:val="000000" w:themeColor="text1"/>
        </w:rPr>
      </w:pPr>
      <w:r w:rsidRPr="00A77D1E">
        <w:rPr>
          <w:color w:val="000000" w:themeColor="text1"/>
        </w:rPr>
        <w:t xml:space="preserve">More information can be found in our Privacy Policy on our website </w:t>
      </w:r>
    </w:p>
    <w:p w14:paraId="390DC15F" w14:textId="77777777" w:rsidR="00235320" w:rsidRPr="00A77D1E" w:rsidRDefault="00DD0E79" w:rsidP="00235320">
      <w:pPr>
        <w:rPr>
          <w:color w:val="000000" w:themeColor="text1"/>
        </w:rPr>
      </w:pPr>
      <w:hyperlink r:id="rId13" w:history="1">
        <w:r w:rsidR="00235320" w:rsidRPr="00A77D1E">
          <w:rPr>
            <w:rStyle w:val="Hyperlink"/>
            <w:color w:val="000000" w:themeColor="text1"/>
          </w:rPr>
          <w:t>https://ilf.scot/privacy-notice/</w:t>
        </w:r>
      </w:hyperlink>
    </w:p>
    <w:bookmarkEnd w:id="0"/>
    <w:p w14:paraId="5FC02C02" w14:textId="77777777" w:rsidR="00235320" w:rsidRPr="00A77D1E" w:rsidRDefault="00235320" w:rsidP="00235320">
      <w:pPr>
        <w:rPr>
          <w:color w:val="000000" w:themeColor="text1"/>
        </w:rPr>
      </w:pPr>
    </w:p>
    <w:p w14:paraId="6A65220A" w14:textId="672EA478" w:rsidR="00235320" w:rsidRPr="00A77D1E" w:rsidRDefault="00235320" w:rsidP="00235320">
      <w:pPr>
        <w:rPr>
          <w:color w:val="000000" w:themeColor="text1"/>
        </w:rPr>
      </w:pPr>
    </w:p>
    <w:p w14:paraId="0368774C" w14:textId="59B56112" w:rsidR="00FC34EF" w:rsidRPr="00A77D1E" w:rsidRDefault="00FC34EF" w:rsidP="00235320">
      <w:pPr>
        <w:rPr>
          <w:color w:val="000000" w:themeColor="text1"/>
        </w:rPr>
      </w:pPr>
    </w:p>
    <w:p w14:paraId="0299AE96" w14:textId="77777777" w:rsidR="00FC34EF" w:rsidRPr="00A77D1E" w:rsidRDefault="00FC34EF" w:rsidP="00235320">
      <w:pPr>
        <w:rPr>
          <w:color w:val="000000" w:themeColor="text1"/>
        </w:rPr>
      </w:pPr>
    </w:p>
    <w:p w14:paraId="44D7C741" w14:textId="77777777" w:rsidR="00235320" w:rsidRPr="00A77D1E" w:rsidRDefault="00235320" w:rsidP="00235320">
      <w:pPr>
        <w:pStyle w:val="Heading1"/>
        <w:rPr>
          <w:color w:val="000000" w:themeColor="text1"/>
        </w:rPr>
      </w:pPr>
      <w:r w:rsidRPr="00A77D1E">
        <w:rPr>
          <w:color w:val="000000" w:themeColor="text1"/>
        </w:rPr>
        <w:lastRenderedPageBreak/>
        <w:t>Declaration</w:t>
      </w:r>
    </w:p>
    <w:p w14:paraId="2503D87D" w14:textId="77777777" w:rsidR="00235320" w:rsidRPr="00A77D1E" w:rsidRDefault="00235320" w:rsidP="00235320">
      <w:pPr>
        <w:rPr>
          <w:color w:val="000000" w:themeColor="text1"/>
        </w:rPr>
      </w:pPr>
    </w:p>
    <w:p w14:paraId="3207FA7F" w14:textId="30E5F554" w:rsidR="00235320" w:rsidRPr="00A77D1E" w:rsidRDefault="00213992" w:rsidP="00235320">
      <w:pPr>
        <w:rPr>
          <w:color w:val="000000" w:themeColor="text1"/>
        </w:rPr>
      </w:pPr>
      <w:r w:rsidRPr="00A77D1E">
        <w:rPr>
          <w:color w:val="000000" w:themeColor="text1"/>
        </w:rPr>
        <w:t>I confirm that, as far as I know, the information I have given in this form is true and complete. I understand that you will rely on this information to work out and process my payments. I understand that I will need to tell you if my circumstances change.</w:t>
      </w:r>
    </w:p>
    <w:p w14:paraId="01016D17" w14:textId="77777777" w:rsidR="00E5251E" w:rsidRPr="00A77D1E" w:rsidRDefault="00E5251E" w:rsidP="00235320">
      <w:pPr>
        <w:rPr>
          <w:color w:val="000000" w:themeColor="text1"/>
        </w:rPr>
      </w:pPr>
    </w:p>
    <w:p w14:paraId="49B52617" w14:textId="45830B6F" w:rsidR="00213992" w:rsidRPr="00A77D1E" w:rsidRDefault="00213992" w:rsidP="00235320">
      <w:pPr>
        <w:rPr>
          <w:color w:val="000000" w:themeColor="text1"/>
        </w:rPr>
      </w:pPr>
    </w:p>
    <w:p w14:paraId="4F5A7B50" w14:textId="2EC2A91A" w:rsidR="00213992" w:rsidRPr="00A77D1E" w:rsidRDefault="00152C02" w:rsidP="00235320">
      <w:pPr>
        <w:rPr>
          <w:b/>
          <w:bCs/>
          <w:color w:val="000000" w:themeColor="text1"/>
        </w:rPr>
      </w:pPr>
      <w:r w:rsidRPr="00A77D1E">
        <w:rPr>
          <w:b/>
          <w:bCs/>
          <w:color w:val="000000" w:themeColor="text1"/>
        </w:rPr>
        <w:t>We need this signature to confirm this information and to process your new award.</w:t>
      </w:r>
    </w:p>
    <w:p w14:paraId="7CDE288E" w14:textId="77777777" w:rsidR="00E5251E" w:rsidRPr="00A77D1E" w:rsidRDefault="00E5251E" w:rsidP="00235320">
      <w:pPr>
        <w:rPr>
          <w:b/>
          <w:bCs/>
          <w:color w:val="000000" w:themeColor="text1"/>
        </w:rPr>
      </w:pPr>
    </w:p>
    <w:p w14:paraId="71315E5B" w14:textId="77777777" w:rsidR="00152C02" w:rsidRPr="00A77D1E" w:rsidRDefault="00152C02" w:rsidP="00235320">
      <w:pPr>
        <w:rPr>
          <w:color w:val="000000" w:themeColor="text1"/>
        </w:rPr>
      </w:pPr>
    </w:p>
    <w:p w14:paraId="51D7430B" w14:textId="77777777" w:rsidR="00211ADB" w:rsidRPr="00A77D1E" w:rsidRDefault="00235320" w:rsidP="00235320">
      <w:pPr>
        <w:rPr>
          <w:color w:val="000000" w:themeColor="text1"/>
        </w:rPr>
      </w:pPr>
      <w:r w:rsidRPr="00A77D1E">
        <w:rPr>
          <w:color w:val="000000" w:themeColor="text1"/>
        </w:rPr>
        <w:t xml:space="preserve">Signature (yours or your </w:t>
      </w:r>
    </w:p>
    <w:p w14:paraId="77219CE5" w14:textId="4A33E452" w:rsidR="00235320" w:rsidRPr="00A77D1E" w:rsidRDefault="00235320" w:rsidP="00235320">
      <w:pPr>
        <w:rPr>
          <w:color w:val="000000" w:themeColor="text1"/>
        </w:rPr>
      </w:pPr>
      <w:r w:rsidRPr="00A77D1E">
        <w:rPr>
          <w:color w:val="000000" w:themeColor="text1"/>
        </w:rPr>
        <w:t>representative’s):</w:t>
      </w:r>
      <w:r w:rsidR="00211ADB" w:rsidRPr="00A77D1E">
        <w:rPr>
          <w:color w:val="000000" w:themeColor="text1"/>
        </w:rPr>
        <w:tab/>
      </w:r>
      <w:r w:rsidR="00152C02" w:rsidRPr="00A77D1E">
        <w:rPr>
          <w:color w:val="000000" w:themeColor="text1"/>
        </w:rPr>
        <w:tab/>
      </w:r>
      <w:bookmarkStart w:id="1" w:name="_Hlk123740825"/>
      <w:sdt>
        <w:sdtPr>
          <w:rPr>
            <w:color w:val="000000" w:themeColor="text1"/>
          </w:rPr>
          <w:id w:val="1611088002"/>
          <w:placeholder>
            <w:docPart w:val="DefaultPlaceholder_-1854013440"/>
          </w:placeholder>
          <w:showingPlcHdr/>
        </w:sdtPr>
        <w:sdtEndPr/>
        <w:sdtContent>
          <w:r w:rsidR="00152C02" w:rsidRPr="00A77D1E">
            <w:rPr>
              <w:rStyle w:val="PlaceholderText"/>
              <w:color w:val="000000" w:themeColor="text1"/>
            </w:rPr>
            <w:t>Click or tap here to enter text.</w:t>
          </w:r>
        </w:sdtContent>
      </w:sdt>
      <w:bookmarkEnd w:id="1"/>
    </w:p>
    <w:p w14:paraId="5F8CF753" w14:textId="4B817705" w:rsidR="00235320" w:rsidRPr="00A77D1E" w:rsidRDefault="00235320" w:rsidP="00235320">
      <w:pPr>
        <w:rPr>
          <w:color w:val="000000" w:themeColor="text1"/>
        </w:rPr>
      </w:pPr>
    </w:p>
    <w:p w14:paraId="40BFE0F2" w14:textId="77777777" w:rsidR="00891898" w:rsidRPr="00A77D1E" w:rsidRDefault="00891898" w:rsidP="00235320">
      <w:pPr>
        <w:rPr>
          <w:color w:val="000000" w:themeColor="text1"/>
        </w:rPr>
      </w:pPr>
    </w:p>
    <w:p w14:paraId="15B450C6" w14:textId="5CA2A690" w:rsidR="00235320" w:rsidRPr="00A77D1E" w:rsidRDefault="00235320" w:rsidP="00235320">
      <w:pPr>
        <w:rPr>
          <w:color w:val="000000" w:themeColor="text1"/>
        </w:rPr>
      </w:pPr>
      <w:r w:rsidRPr="00A77D1E">
        <w:rPr>
          <w:color w:val="000000" w:themeColor="text1"/>
        </w:rPr>
        <w:t>Name</w:t>
      </w:r>
      <w:r w:rsidR="00052553">
        <w:rPr>
          <w:color w:val="000000" w:themeColor="text1"/>
        </w:rPr>
        <w:t>:</w:t>
      </w:r>
      <w:r w:rsidR="00052553">
        <w:rPr>
          <w:color w:val="000000" w:themeColor="text1"/>
        </w:rPr>
        <w:tab/>
      </w:r>
      <w:r w:rsidR="00052553">
        <w:rPr>
          <w:color w:val="000000" w:themeColor="text1"/>
        </w:rPr>
        <w:tab/>
      </w:r>
      <w:r w:rsidRPr="00A77D1E">
        <w:rPr>
          <w:color w:val="000000" w:themeColor="text1"/>
        </w:rPr>
        <w:tab/>
      </w:r>
      <w:sdt>
        <w:sdtPr>
          <w:rPr>
            <w:color w:val="000000" w:themeColor="text1"/>
          </w:rPr>
          <w:id w:val="1679700148"/>
          <w:placeholder>
            <w:docPart w:val="461C8D6FD273455980EA297EB29117F7"/>
          </w:placeholder>
        </w:sdtPr>
        <w:sdtEndPr/>
        <w:sdtContent>
          <w:sdt>
            <w:sdtPr>
              <w:rPr>
                <w:color w:val="000000" w:themeColor="text1"/>
              </w:rPr>
              <w:id w:val="-1165543396"/>
              <w:placeholder>
                <w:docPart w:val="286C52DEEE464BC8B84DBB8D65B3A1BD"/>
              </w:placeholder>
              <w:showingPlcHdr/>
            </w:sdtPr>
            <w:sdtEndPr/>
            <w:sdtContent>
              <w:r w:rsidR="000A61BC" w:rsidRPr="00A77D1E">
                <w:rPr>
                  <w:rStyle w:val="PlaceholderText"/>
                  <w:color w:val="000000" w:themeColor="text1"/>
                </w:rPr>
                <w:t>Click or tap here to enter text.</w:t>
              </w:r>
            </w:sdtContent>
          </w:sdt>
        </w:sdtContent>
      </w:sdt>
    </w:p>
    <w:p w14:paraId="418B89EE" w14:textId="77777777" w:rsidR="00235320" w:rsidRPr="00A77D1E" w:rsidRDefault="00235320" w:rsidP="00235320">
      <w:pPr>
        <w:rPr>
          <w:color w:val="000000" w:themeColor="text1"/>
        </w:rPr>
      </w:pPr>
    </w:p>
    <w:p w14:paraId="21374CAD" w14:textId="033CE5F8" w:rsidR="00235320" w:rsidRPr="00A77D1E" w:rsidRDefault="00235320" w:rsidP="00235320">
      <w:pPr>
        <w:rPr>
          <w:color w:val="000000" w:themeColor="text1"/>
        </w:rPr>
      </w:pPr>
      <w:r w:rsidRPr="00A77D1E">
        <w:rPr>
          <w:color w:val="000000" w:themeColor="text1"/>
        </w:rPr>
        <w:t xml:space="preserve">Date: </w:t>
      </w:r>
      <w:r w:rsidRPr="00A77D1E">
        <w:rPr>
          <w:color w:val="000000" w:themeColor="text1"/>
        </w:rPr>
        <w:tab/>
      </w:r>
      <w:r w:rsidRPr="00A77D1E">
        <w:rPr>
          <w:color w:val="000000" w:themeColor="text1"/>
        </w:rPr>
        <w:tab/>
      </w:r>
      <w:r w:rsidRPr="00A77D1E">
        <w:rPr>
          <w:color w:val="000000" w:themeColor="text1"/>
        </w:rPr>
        <w:tab/>
      </w:r>
      <w:sdt>
        <w:sdtPr>
          <w:rPr>
            <w:color w:val="000000" w:themeColor="text1"/>
          </w:rPr>
          <w:id w:val="-788965051"/>
          <w:placeholder>
            <w:docPart w:val="461C8D6FD273455980EA297EB29117F7"/>
          </w:placeholder>
        </w:sdtPr>
        <w:sdtEndPr/>
        <w:sdtContent>
          <w:sdt>
            <w:sdtPr>
              <w:rPr>
                <w:color w:val="000000" w:themeColor="text1"/>
              </w:rPr>
              <w:id w:val="1933394330"/>
              <w:placeholder>
                <w:docPart w:val="303508D6F39A4C7EB274715EA5320F23"/>
              </w:placeholder>
              <w:showingPlcHdr/>
            </w:sdtPr>
            <w:sdtEndPr/>
            <w:sdtContent>
              <w:r w:rsidR="000A61BC" w:rsidRPr="00A77D1E">
                <w:rPr>
                  <w:rStyle w:val="PlaceholderText"/>
                  <w:color w:val="000000" w:themeColor="text1"/>
                </w:rPr>
                <w:t>Click or tap here to enter text.</w:t>
              </w:r>
            </w:sdtContent>
          </w:sdt>
        </w:sdtContent>
      </w:sdt>
    </w:p>
    <w:p w14:paraId="61853AD3" w14:textId="1C256D7F" w:rsidR="00235320" w:rsidRPr="00A77D1E" w:rsidRDefault="00235320" w:rsidP="00235320">
      <w:pPr>
        <w:rPr>
          <w:color w:val="000000" w:themeColor="text1"/>
        </w:rPr>
      </w:pPr>
    </w:p>
    <w:p w14:paraId="62E662D9" w14:textId="3B6B0423" w:rsidR="00891898" w:rsidRPr="00A77D1E" w:rsidRDefault="00891898" w:rsidP="00235320">
      <w:pPr>
        <w:rPr>
          <w:color w:val="000000" w:themeColor="text1"/>
        </w:rPr>
      </w:pPr>
    </w:p>
    <w:p w14:paraId="138A7C5F" w14:textId="77777777" w:rsidR="00891898" w:rsidRPr="00A77D1E" w:rsidRDefault="00891898" w:rsidP="00235320">
      <w:pPr>
        <w:rPr>
          <w:color w:val="000000" w:themeColor="text1"/>
        </w:rPr>
      </w:pPr>
    </w:p>
    <w:p w14:paraId="4F2E9069" w14:textId="42D21131" w:rsidR="00235320" w:rsidRPr="00A77D1E" w:rsidRDefault="00235320" w:rsidP="00235320">
      <w:pPr>
        <w:rPr>
          <w:b/>
          <w:bCs/>
          <w:color w:val="000000" w:themeColor="text1"/>
        </w:rPr>
      </w:pPr>
      <w:r w:rsidRPr="00A77D1E">
        <w:rPr>
          <w:b/>
          <w:bCs/>
          <w:color w:val="000000" w:themeColor="text1"/>
        </w:rPr>
        <w:t>If you are signing on behalf of the ILF Scotland recipient, you must be acting as their representative. Please give us your details below.</w:t>
      </w:r>
    </w:p>
    <w:p w14:paraId="0FEA65FC" w14:textId="77777777" w:rsidR="00891898" w:rsidRPr="00A77D1E" w:rsidRDefault="00891898" w:rsidP="00235320">
      <w:pPr>
        <w:rPr>
          <w:color w:val="000000" w:themeColor="text1"/>
        </w:rPr>
      </w:pPr>
    </w:p>
    <w:p w14:paraId="4866EB3A" w14:textId="77777777" w:rsidR="00235320" w:rsidRPr="00A77D1E" w:rsidRDefault="00235320" w:rsidP="00235320">
      <w:pPr>
        <w:rPr>
          <w:color w:val="000000" w:themeColor="text1"/>
        </w:rPr>
      </w:pPr>
    </w:p>
    <w:p w14:paraId="2F5AFD2B" w14:textId="41B09CEF" w:rsidR="00235320" w:rsidRPr="00A77D1E" w:rsidRDefault="00235320" w:rsidP="00235320">
      <w:pPr>
        <w:rPr>
          <w:color w:val="000000" w:themeColor="text1"/>
        </w:rPr>
      </w:pPr>
      <w:r w:rsidRPr="00A77D1E">
        <w:rPr>
          <w:color w:val="000000" w:themeColor="text1"/>
        </w:rPr>
        <w:t xml:space="preserve">Name: </w:t>
      </w:r>
      <w:r w:rsidRPr="00A77D1E">
        <w:rPr>
          <w:color w:val="000000" w:themeColor="text1"/>
        </w:rPr>
        <w:tab/>
      </w:r>
      <w:r w:rsidRPr="00A77D1E">
        <w:rPr>
          <w:color w:val="000000" w:themeColor="text1"/>
        </w:rPr>
        <w:tab/>
      </w:r>
      <w:r w:rsidRPr="00A77D1E">
        <w:rPr>
          <w:color w:val="000000" w:themeColor="text1"/>
        </w:rPr>
        <w:tab/>
      </w:r>
      <w:sdt>
        <w:sdtPr>
          <w:rPr>
            <w:color w:val="000000" w:themeColor="text1"/>
          </w:rPr>
          <w:id w:val="180634799"/>
          <w:placeholder>
            <w:docPart w:val="C974BDCB27384152957B43B543342790"/>
          </w:placeholder>
        </w:sdtPr>
        <w:sdtEndPr/>
        <w:sdtContent>
          <w:sdt>
            <w:sdtPr>
              <w:rPr>
                <w:color w:val="000000" w:themeColor="text1"/>
              </w:rPr>
              <w:id w:val="373125804"/>
              <w:placeholder>
                <w:docPart w:val="604480BAB9F544F187091968F1597331"/>
              </w:placeholder>
              <w:showingPlcHdr/>
            </w:sdtPr>
            <w:sdtEndPr/>
            <w:sdtContent>
              <w:r w:rsidR="000A61BC" w:rsidRPr="00A77D1E">
                <w:rPr>
                  <w:rStyle w:val="PlaceholderText"/>
                  <w:color w:val="000000" w:themeColor="text1"/>
                </w:rPr>
                <w:t>Click or tap here to enter text.</w:t>
              </w:r>
            </w:sdtContent>
          </w:sdt>
        </w:sdtContent>
      </w:sdt>
    </w:p>
    <w:p w14:paraId="017478DA" w14:textId="77777777" w:rsidR="005353FB" w:rsidRPr="00A77D1E" w:rsidRDefault="005353FB" w:rsidP="00235320">
      <w:pPr>
        <w:rPr>
          <w:color w:val="000000" w:themeColor="text1"/>
        </w:rPr>
      </w:pPr>
    </w:p>
    <w:p w14:paraId="50AF2014" w14:textId="6F265B95" w:rsidR="00235320" w:rsidRPr="00A77D1E" w:rsidRDefault="00235320" w:rsidP="00235320">
      <w:pPr>
        <w:rPr>
          <w:color w:val="000000" w:themeColor="text1"/>
        </w:rPr>
      </w:pPr>
      <w:r w:rsidRPr="00A77D1E">
        <w:rPr>
          <w:color w:val="000000" w:themeColor="text1"/>
        </w:rPr>
        <w:t xml:space="preserve">Address: </w:t>
      </w:r>
      <w:r w:rsidRPr="00A77D1E">
        <w:rPr>
          <w:color w:val="000000" w:themeColor="text1"/>
        </w:rPr>
        <w:tab/>
      </w:r>
      <w:r w:rsidRPr="00A77D1E">
        <w:rPr>
          <w:color w:val="000000" w:themeColor="text1"/>
        </w:rPr>
        <w:tab/>
      </w:r>
      <w:r w:rsidRPr="00A77D1E">
        <w:rPr>
          <w:color w:val="000000" w:themeColor="text1"/>
        </w:rPr>
        <w:tab/>
      </w:r>
      <w:sdt>
        <w:sdtPr>
          <w:rPr>
            <w:color w:val="000000" w:themeColor="text1"/>
          </w:rPr>
          <w:id w:val="-720744818"/>
          <w:placeholder>
            <w:docPart w:val="84D3DD8E641742BC9BFAB369DB1D6895"/>
          </w:placeholder>
        </w:sdtPr>
        <w:sdtEndPr/>
        <w:sdtContent>
          <w:sdt>
            <w:sdtPr>
              <w:rPr>
                <w:color w:val="000000" w:themeColor="text1"/>
              </w:rPr>
              <w:id w:val="-2052828207"/>
              <w:placeholder>
                <w:docPart w:val="C9835F00422E44739EA04D3D8392147F"/>
              </w:placeholder>
              <w:showingPlcHdr/>
            </w:sdtPr>
            <w:sdtEndPr/>
            <w:sdtContent>
              <w:r w:rsidR="000A61BC" w:rsidRPr="00A77D1E">
                <w:rPr>
                  <w:rStyle w:val="PlaceholderText"/>
                  <w:color w:val="000000" w:themeColor="text1"/>
                </w:rPr>
                <w:t>Click or tap here to enter text.</w:t>
              </w:r>
            </w:sdtContent>
          </w:sdt>
        </w:sdtContent>
      </w:sdt>
    </w:p>
    <w:p w14:paraId="546CDAE0" w14:textId="4DB6A381" w:rsidR="00E5251E" w:rsidRPr="00A77D1E" w:rsidRDefault="00E5251E" w:rsidP="00235320">
      <w:pPr>
        <w:rPr>
          <w:color w:val="000000" w:themeColor="text1"/>
        </w:rPr>
      </w:pPr>
    </w:p>
    <w:p w14:paraId="324F06A3" w14:textId="77777777" w:rsidR="00553287" w:rsidRPr="00A77D1E" w:rsidRDefault="00553287" w:rsidP="00235320">
      <w:pPr>
        <w:rPr>
          <w:color w:val="000000" w:themeColor="text1"/>
        </w:rPr>
      </w:pPr>
    </w:p>
    <w:p w14:paraId="696E87B7" w14:textId="433C90F3" w:rsidR="00235320" w:rsidRPr="00A77D1E" w:rsidRDefault="00235320" w:rsidP="00235320">
      <w:pPr>
        <w:rPr>
          <w:color w:val="000000" w:themeColor="text1"/>
        </w:rPr>
      </w:pPr>
      <w:r w:rsidRPr="00A77D1E">
        <w:rPr>
          <w:color w:val="000000" w:themeColor="text1"/>
        </w:rPr>
        <w:t xml:space="preserve">Phone number: </w:t>
      </w:r>
      <w:r w:rsidRPr="00A77D1E">
        <w:rPr>
          <w:color w:val="000000" w:themeColor="text1"/>
        </w:rPr>
        <w:tab/>
      </w:r>
      <w:r w:rsidRPr="00A77D1E">
        <w:rPr>
          <w:color w:val="000000" w:themeColor="text1"/>
        </w:rPr>
        <w:tab/>
      </w:r>
      <w:sdt>
        <w:sdtPr>
          <w:rPr>
            <w:color w:val="000000" w:themeColor="text1"/>
          </w:rPr>
          <w:id w:val="-1000337555"/>
          <w:placeholder>
            <w:docPart w:val="7D4C09BC93F54088A05F53989E8AB711"/>
          </w:placeholder>
        </w:sdtPr>
        <w:sdtEndPr/>
        <w:sdtContent>
          <w:sdt>
            <w:sdtPr>
              <w:rPr>
                <w:color w:val="000000" w:themeColor="text1"/>
              </w:rPr>
              <w:id w:val="-739711384"/>
              <w:placeholder>
                <w:docPart w:val="C91857ED0E7944E083A946FF5C49C397"/>
              </w:placeholder>
              <w:showingPlcHdr/>
            </w:sdtPr>
            <w:sdtEndPr/>
            <w:sdtContent>
              <w:r w:rsidR="000A61BC" w:rsidRPr="00A77D1E">
                <w:rPr>
                  <w:rStyle w:val="PlaceholderText"/>
                  <w:color w:val="000000" w:themeColor="text1"/>
                </w:rPr>
                <w:t>Click or tap here to enter text.</w:t>
              </w:r>
            </w:sdtContent>
          </w:sdt>
        </w:sdtContent>
      </w:sdt>
    </w:p>
    <w:p w14:paraId="26E6CCD8" w14:textId="77777777" w:rsidR="005353FB" w:rsidRPr="00A77D1E" w:rsidRDefault="005353FB" w:rsidP="00235320">
      <w:pPr>
        <w:rPr>
          <w:color w:val="000000" w:themeColor="text1"/>
        </w:rPr>
      </w:pPr>
    </w:p>
    <w:p w14:paraId="50595943" w14:textId="265B6339" w:rsidR="00235320" w:rsidRPr="00A77D1E" w:rsidRDefault="00235320" w:rsidP="00235320">
      <w:pPr>
        <w:rPr>
          <w:color w:val="000000" w:themeColor="text1"/>
        </w:rPr>
      </w:pPr>
    </w:p>
    <w:p w14:paraId="1AFA56E7" w14:textId="10E4A38D" w:rsidR="00891898" w:rsidRPr="00A77D1E" w:rsidRDefault="00891898" w:rsidP="00235320">
      <w:pPr>
        <w:rPr>
          <w:color w:val="000000" w:themeColor="text1"/>
        </w:rPr>
      </w:pPr>
    </w:p>
    <w:p w14:paraId="2E632493" w14:textId="2C7EF8C4" w:rsidR="00891898" w:rsidRPr="00A77D1E" w:rsidRDefault="00891898" w:rsidP="00235320">
      <w:pPr>
        <w:rPr>
          <w:color w:val="000000" w:themeColor="text1"/>
        </w:rPr>
      </w:pPr>
    </w:p>
    <w:p w14:paraId="1E1A371F" w14:textId="6EC1516A" w:rsidR="00891898" w:rsidRPr="00A77D1E" w:rsidRDefault="00891898" w:rsidP="00235320">
      <w:pPr>
        <w:rPr>
          <w:color w:val="000000" w:themeColor="text1"/>
        </w:rPr>
      </w:pPr>
    </w:p>
    <w:p w14:paraId="095D2F58" w14:textId="56EE02BB" w:rsidR="00891898" w:rsidRPr="00A77D1E" w:rsidRDefault="00891898" w:rsidP="00235320">
      <w:pPr>
        <w:rPr>
          <w:color w:val="000000" w:themeColor="text1"/>
        </w:rPr>
      </w:pPr>
    </w:p>
    <w:p w14:paraId="03EBAFE1" w14:textId="03C70C74" w:rsidR="00891898" w:rsidRPr="00A77D1E" w:rsidRDefault="00891898" w:rsidP="00235320">
      <w:pPr>
        <w:rPr>
          <w:color w:val="000000" w:themeColor="text1"/>
        </w:rPr>
      </w:pPr>
    </w:p>
    <w:p w14:paraId="06357D16" w14:textId="4D0C5848" w:rsidR="00891898" w:rsidRPr="00A77D1E" w:rsidRDefault="00891898" w:rsidP="00235320">
      <w:pPr>
        <w:rPr>
          <w:color w:val="000000" w:themeColor="text1"/>
        </w:rPr>
      </w:pPr>
    </w:p>
    <w:p w14:paraId="6DA3B133" w14:textId="3BD1D2B6" w:rsidR="00891898" w:rsidRPr="00A77D1E" w:rsidRDefault="00891898" w:rsidP="00235320">
      <w:pPr>
        <w:rPr>
          <w:color w:val="000000" w:themeColor="text1"/>
        </w:rPr>
      </w:pPr>
    </w:p>
    <w:p w14:paraId="201EC233" w14:textId="570CEAE1" w:rsidR="00891898" w:rsidRPr="00A77D1E" w:rsidRDefault="00891898" w:rsidP="00235320">
      <w:pPr>
        <w:rPr>
          <w:color w:val="000000" w:themeColor="text1"/>
        </w:rPr>
      </w:pPr>
    </w:p>
    <w:p w14:paraId="4C54C8AB" w14:textId="77777777" w:rsidR="00235320" w:rsidRPr="00A77D1E" w:rsidRDefault="00235320" w:rsidP="00235320">
      <w:pPr>
        <w:pStyle w:val="Heading1"/>
        <w:rPr>
          <w:color w:val="000000" w:themeColor="text1"/>
        </w:rPr>
      </w:pPr>
      <w:r w:rsidRPr="00A77D1E">
        <w:rPr>
          <w:color w:val="000000" w:themeColor="text1"/>
        </w:rPr>
        <w:lastRenderedPageBreak/>
        <w:t>Agreement</w:t>
      </w:r>
    </w:p>
    <w:p w14:paraId="6BA317B1" w14:textId="77777777" w:rsidR="00235320" w:rsidRPr="00A77D1E" w:rsidRDefault="00235320" w:rsidP="00235320">
      <w:pPr>
        <w:rPr>
          <w:color w:val="000000" w:themeColor="text1"/>
        </w:rPr>
      </w:pPr>
    </w:p>
    <w:p w14:paraId="247BBE54" w14:textId="77777777" w:rsidR="00584A93" w:rsidRPr="00A77D1E" w:rsidRDefault="00584A93" w:rsidP="00584A93">
      <w:pPr>
        <w:rPr>
          <w:color w:val="000000" w:themeColor="text1"/>
        </w:rPr>
      </w:pPr>
      <w:r w:rsidRPr="00A77D1E">
        <w:rPr>
          <w:color w:val="000000" w:themeColor="text1"/>
        </w:rPr>
        <w:t>If someone else claims Income Support, Jobseekers Allowance,</w:t>
      </w:r>
    </w:p>
    <w:p w14:paraId="3A415084" w14:textId="77777777" w:rsidR="00584A93" w:rsidRPr="00A77D1E" w:rsidRDefault="00584A93" w:rsidP="00584A93">
      <w:pPr>
        <w:rPr>
          <w:color w:val="000000" w:themeColor="text1"/>
        </w:rPr>
      </w:pPr>
      <w:r w:rsidRPr="00A77D1E">
        <w:rPr>
          <w:color w:val="000000" w:themeColor="text1"/>
        </w:rPr>
        <w:t>Employment and Support Allowance, Pension Credit or Universal Credit</w:t>
      </w:r>
    </w:p>
    <w:p w14:paraId="1A043F72" w14:textId="4E0EECF2" w:rsidR="00584A93" w:rsidRPr="00A77D1E" w:rsidRDefault="00584A93" w:rsidP="00584A93">
      <w:pPr>
        <w:rPr>
          <w:color w:val="000000" w:themeColor="text1"/>
        </w:rPr>
      </w:pPr>
      <w:r w:rsidRPr="00A77D1E">
        <w:rPr>
          <w:color w:val="000000" w:themeColor="text1"/>
        </w:rPr>
        <w:t>for you they must sign and date this consent.</w:t>
      </w:r>
    </w:p>
    <w:p w14:paraId="74FE73AA" w14:textId="77777777" w:rsidR="00584A93" w:rsidRPr="00A77D1E" w:rsidRDefault="00584A93" w:rsidP="00584A93">
      <w:pPr>
        <w:rPr>
          <w:color w:val="000000" w:themeColor="text1"/>
        </w:rPr>
      </w:pPr>
    </w:p>
    <w:p w14:paraId="24D30993" w14:textId="77777777" w:rsidR="00235320" w:rsidRPr="00A77D1E" w:rsidRDefault="00235320" w:rsidP="00235320">
      <w:pPr>
        <w:pStyle w:val="Heading1"/>
        <w:rPr>
          <w:color w:val="000000" w:themeColor="text1"/>
        </w:rPr>
      </w:pPr>
      <w:r w:rsidRPr="00A77D1E">
        <w:rPr>
          <w:color w:val="000000" w:themeColor="text1"/>
        </w:rPr>
        <w:t>Claimant’s Representative/Third Party Agreement</w:t>
      </w:r>
    </w:p>
    <w:p w14:paraId="4F230ABE" w14:textId="77777777" w:rsidR="00235320" w:rsidRPr="00A77D1E" w:rsidRDefault="00235320" w:rsidP="00235320">
      <w:pPr>
        <w:rPr>
          <w:color w:val="000000" w:themeColor="text1"/>
        </w:rPr>
      </w:pPr>
    </w:p>
    <w:p w14:paraId="7294DB0F" w14:textId="32828DF4" w:rsidR="0069540E" w:rsidRPr="00A77D1E" w:rsidRDefault="0069540E" w:rsidP="0069540E">
      <w:pPr>
        <w:pStyle w:val="ListParagraph"/>
        <w:numPr>
          <w:ilvl w:val="0"/>
          <w:numId w:val="32"/>
        </w:numPr>
        <w:rPr>
          <w:color w:val="000000" w:themeColor="text1"/>
        </w:rPr>
      </w:pPr>
      <w:r w:rsidRPr="00A77D1E">
        <w:rPr>
          <w:color w:val="000000" w:themeColor="text1"/>
        </w:rPr>
        <w:t xml:space="preserve">As someone who has claimed benefits on behalf of the recipient, I understand that ILF Scotland may seek confirmation of this from the </w:t>
      </w:r>
      <w:proofErr w:type="spellStart"/>
      <w:r w:rsidRPr="00A77D1E">
        <w:rPr>
          <w:color w:val="000000" w:themeColor="text1"/>
        </w:rPr>
        <w:t>DWP</w:t>
      </w:r>
      <w:proofErr w:type="spellEnd"/>
      <w:r w:rsidR="00216074" w:rsidRPr="00A77D1E">
        <w:rPr>
          <w:color w:val="000000" w:themeColor="text1"/>
        </w:rPr>
        <w:t xml:space="preserve"> (Department of Work and Pensions)</w:t>
      </w:r>
      <w:r w:rsidRPr="00A77D1E">
        <w:rPr>
          <w:color w:val="000000" w:themeColor="text1"/>
        </w:rPr>
        <w:t xml:space="preserve">. I understand that the </w:t>
      </w:r>
      <w:proofErr w:type="spellStart"/>
      <w:r w:rsidRPr="00A77D1E">
        <w:rPr>
          <w:color w:val="000000" w:themeColor="text1"/>
        </w:rPr>
        <w:t>DWP</w:t>
      </w:r>
      <w:proofErr w:type="spellEnd"/>
      <w:r w:rsidRPr="00A77D1E">
        <w:rPr>
          <w:color w:val="000000" w:themeColor="text1"/>
        </w:rPr>
        <w:t xml:space="preserve"> may also process this information.</w:t>
      </w:r>
    </w:p>
    <w:p w14:paraId="4EBB57AB" w14:textId="77777777" w:rsidR="00026BAF" w:rsidRPr="00A77D1E" w:rsidRDefault="0069540E" w:rsidP="00026BAF">
      <w:pPr>
        <w:pStyle w:val="ListParagraph"/>
        <w:numPr>
          <w:ilvl w:val="0"/>
          <w:numId w:val="32"/>
        </w:numPr>
        <w:rPr>
          <w:color w:val="000000" w:themeColor="text1"/>
        </w:rPr>
      </w:pPr>
      <w:r w:rsidRPr="00A77D1E">
        <w:rPr>
          <w:color w:val="000000" w:themeColor="text1"/>
        </w:rPr>
        <w:t xml:space="preserve">I confirm that the information I have provided is accurate and correct. The </w:t>
      </w:r>
      <w:proofErr w:type="spellStart"/>
      <w:r w:rsidRPr="00A77D1E">
        <w:rPr>
          <w:color w:val="000000" w:themeColor="text1"/>
        </w:rPr>
        <w:t>DWP</w:t>
      </w:r>
      <w:proofErr w:type="spellEnd"/>
      <w:r w:rsidRPr="00A77D1E">
        <w:rPr>
          <w:color w:val="000000" w:themeColor="text1"/>
        </w:rPr>
        <w:t xml:space="preserve"> may also process this information and will tell you about any relevant changes that would affect the ILF Scotland recipient’s eligibility to continue receiving payments from ILF Scotland.</w:t>
      </w:r>
    </w:p>
    <w:p w14:paraId="1694B8E5" w14:textId="25119B1F" w:rsidR="00235320" w:rsidRPr="00A77D1E" w:rsidRDefault="0069540E" w:rsidP="0069540E">
      <w:pPr>
        <w:pStyle w:val="ListParagraph"/>
        <w:numPr>
          <w:ilvl w:val="0"/>
          <w:numId w:val="32"/>
        </w:numPr>
        <w:rPr>
          <w:color w:val="000000" w:themeColor="text1"/>
        </w:rPr>
      </w:pPr>
      <w:r w:rsidRPr="00A77D1E">
        <w:rPr>
          <w:color w:val="000000" w:themeColor="text1"/>
        </w:rPr>
        <w:t>I agree to notify ILF Scotland of any changes to benefits that I may apply for on behalf of the recipient.</w:t>
      </w:r>
    </w:p>
    <w:p w14:paraId="0FE3482C" w14:textId="175656F3" w:rsidR="0069540E" w:rsidRDefault="0069540E" w:rsidP="0069540E">
      <w:pPr>
        <w:rPr>
          <w:color w:val="000000" w:themeColor="text1"/>
        </w:rPr>
      </w:pPr>
    </w:p>
    <w:p w14:paraId="66525648" w14:textId="77777777" w:rsidR="00F44A2A" w:rsidRPr="00A77D1E" w:rsidRDefault="00F44A2A" w:rsidP="0069540E">
      <w:pPr>
        <w:rPr>
          <w:color w:val="000000" w:themeColor="text1"/>
        </w:rPr>
      </w:pPr>
    </w:p>
    <w:p w14:paraId="22268BB7" w14:textId="1DEDCCB0" w:rsidR="00235320" w:rsidRPr="00A77D1E" w:rsidRDefault="00235320" w:rsidP="00235320">
      <w:pPr>
        <w:rPr>
          <w:color w:val="000000" w:themeColor="text1"/>
        </w:rPr>
      </w:pPr>
      <w:r w:rsidRPr="00A77D1E">
        <w:rPr>
          <w:color w:val="000000" w:themeColor="text1"/>
        </w:rPr>
        <w:t>Signature</w:t>
      </w:r>
      <w:r w:rsidR="00026BAF" w:rsidRPr="00A77D1E">
        <w:rPr>
          <w:color w:val="000000" w:themeColor="text1"/>
        </w:rPr>
        <w:t>:</w:t>
      </w:r>
      <w:r w:rsidR="00026BAF" w:rsidRPr="00A77D1E">
        <w:rPr>
          <w:color w:val="000000" w:themeColor="text1"/>
        </w:rPr>
        <w:tab/>
      </w:r>
      <w:r w:rsidR="00026BAF" w:rsidRPr="00A77D1E">
        <w:rPr>
          <w:color w:val="000000" w:themeColor="text1"/>
        </w:rPr>
        <w:tab/>
      </w:r>
      <w:r w:rsidR="00026BAF" w:rsidRPr="00A77D1E">
        <w:rPr>
          <w:color w:val="000000" w:themeColor="text1"/>
        </w:rPr>
        <w:tab/>
      </w:r>
      <w:sdt>
        <w:sdtPr>
          <w:rPr>
            <w:color w:val="000000" w:themeColor="text1"/>
          </w:rPr>
          <w:id w:val="-2009596416"/>
          <w:placeholder>
            <w:docPart w:val="DefaultPlaceholder_-1854013440"/>
          </w:placeholder>
          <w:showingPlcHdr/>
        </w:sdtPr>
        <w:sdtEndPr/>
        <w:sdtContent>
          <w:r w:rsidR="00026BAF" w:rsidRPr="00A77D1E">
            <w:rPr>
              <w:rStyle w:val="PlaceholderText"/>
              <w:color w:val="000000" w:themeColor="text1"/>
            </w:rPr>
            <w:t>Click or tap here to enter text.</w:t>
          </w:r>
        </w:sdtContent>
      </w:sdt>
    </w:p>
    <w:p w14:paraId="3BCAB19D" w14:textId="77777777" w:rsidR="00235320" w:rsidRPr="00A77D1E" w:rsidRDefault="00235320" w:rsidP="00235320">
      <w:pPr>
        <w:rPr>
          <w:color w:val="000000" w:themeColor="text1"/>
        </w:rPr>
      </w:pPr>
    </w:p>
    <w:p w14:paraId="6A0CAE79" w14:textId="71AA1C4E" w:rsidR="00235320" w:rsidRPr="00A77D1E" w:rsidRDefault="00235320" w:rsidP="00235320">
      <w:pPr>
        <w:rPr>
          <w:color w:val="000000" w:themeColor="text1"/>
        </w:rPr>
      </w:pPr>
      <w:r w:rsidRPr="00A77D1E">
        <w:rPr>
          <w:color w:val="000000" w:themeColor="text1"/>
        </w:rPr>
        <w:t>Name</w:t>
      </w:r>
      <w:r w:rsidR="00052553">
        <w:rPr>
          <w:color w:val="000000" w:themeColor="text1"/>
        </w:rPr>
        <w:t>:</w:t>
      </w:r>
      <w:r w:rsidR="00052553">
        <w:rPr>
          <w:color w:val="000000" w:themeColor="text1"/>
        </w:rPr>
        <w:tab/>
      </w:r>
      <w:r w:rsidR="00052553">
        <w:rPr>
          <w:color w:val="000000" w:themeColor="text1"/>
        </w:rPr>
        <w:tab/>
      </w:r>
      <w:r w:rsidRPr="00A77D1E">
        <w:rPr>
          <w:color w:val="000000" w:themeColor="text1"/>
        </w:rPr>
        <w:tab/>
      </w:r>
      <w:sdt>
        <w:sdtPr>
          <w:rPr>
            <w:color w:val="000000" w:themeColor="text1"/>
          </w:rPr>
          <w:id w:val="1965626159"/>
          <w:placeholder>
            <w:docPart w:val="461C8D6FD273455980EA297EB29117F7"/>
          </w:placeholder>
        </w:sdtPr>
        <w:sdtEndPr/>
        <w:sdtContent>
          <w:sdt>
            <w:sdtPr>
              <w:rPr>
                <w:color w:val="000000" w:themeColor="text1"/>
              </w:rPr>
              <w:id w:val="-605808146"/>
              <w:placeholder>
                <w:docPart w:val="8A8D96E9469A413F9B3819B1B4A35461"/>
              </w:placeholder>
              <w:showingPlcHdr/>
            </w:sdtPr>
            <w:sdtEndPr/>
            <w:sdtContent>
              <w:r w:rsidR="000A61BC" w:rsidRPr="00A77D1E">
                <w:rPr>
                  <w:rStyle w:val="PlaceholderText"/>
                  <w:color w:val="000000" w:themeColor="text1"/>
                </w:rPr>
                <w:t>Click or tap here to enter text.</w:t>
              </w:r>
            </w:sdtContent>
          </w:sdt>
        </w:sdtContent>
      </w:sdt>
    </w:p>
    <w:p w14:paraId="038E3B04" w14:textId="77777777" w:rsidR="00235320" w:rsidRPr="00A77D1E" w:rsidRDefault="00235320" w:rsidP="00235320">
      <w:pPr>
        <w:rPr>
          <w:color w:val="000000" w:themeColor="text1"/>
        </w:rPr>
      </w:pPr>
    </w:p>
    <w:p w14:paraId="027AC0E1" w14:textId="0A2C008D" w:rsidR="00235320" w:rsidRPr="00A77D1E" w:rsidRDefault="00235320" w:rsidP="00235320">
      <w:pPr>
        <w:rPr>
          <w:color w:val="000000" w:themeColor="text1"/>
        </w:rPr>
      </w:pPr>
      <w:r w:rsidRPr="00A77D1E">
        <w:rPr>
          <w:color w:val="000000" w:themeColor="text1"/>
        </w:rPr>
        <w:t>Date (DD/MM/</w:t>
      </w:r>
      <w:proofErr w:type="spellStart"/>
      <w:r w:rsidRPr="00A77D1E">
        <w:rPr>
          <w:color w:val="000000" w:themeColor="text1"/>
        </w:rPr>
        <w:t>YYYY</w:t>
      </w:r>
      <w:proofErr w:type="spellEnd"/>
      <w:r w:rsidRPr="00A77D1E">
        <w:rPr>
          <w:color w:val="000000" w:themeColor="text1"/>
        </w:rPr>
        <w:t>):</w:t>
      </w:r>
      <w:r w:rsidRPr="00A77D1E">
        <w:rPr>
          <w:color w:val="000000" w:themeColor="text1"/>
        </w:rPr>
        <w:tab/>
      </w:r>
      <w:sdt>
        <w:sdtPr>
          <w:rPr>
            <w:color w:val="000000" w:themeColor="text1"/>
          </w:rPr>
          <w:id w:val="-1413772371"/>
          <w:placeholder>
            <w:docPart w:val="461C8D6FD273455980EA297EB29117F7"/>
          </w:placeholder>
        </w:sdtPr>
        <w:sdtEndPr/>
        <w:sdtContent>
          <w:sdt>
            <w:sdtPr>
              <w:rPr>
                <w:color w:val="000000" w:themeColor="text1"/>
              </w:rPr>
              <w:id w:val="-1950155363"/>
              <w:placeholder>
                <w:docPart w:val="7EDAD2C550A2457D9B1ECBAE40155A3B"/>
              </w:placeholder>
              <w:showingPlcHdr/>
            </w:sdtPr>
            <w:sdtEndPr/>
            <w:sdtContent>
              <w:r w:rsidR="000A61BC" w:rsidRPr="00A77D1E">
                <w:rPr>
                  <w:rStyle w:val="PlaceholderText"/>
                  <w:color w:val="000000" w:themeColor="text1"/>
                </w:rPr>
                <w:t>Click or tap here to enter text.</w:t>
              </w:r>
            </w:sdtContent>
          </w:sdt>
          <w:r w:rsidR="000A61BC" w:rsidRPr="00A77D1E">
            <w:rPr>
              <w:color w:val="000000" w:themeColor="text1"/>
            </w:rPr>
            <w:t xml:space="preserve"> </w:t>
          </w:r>
        </w:sdtContent>
      </w:sdt>
    </w:p>
    <w:p w14:paraId="3A462299" w14:textId="77777777" w:rsidR="00235320" w:rsidRPr="00A77D1E" w:rsidRDefault="00235320" w:rsidP="00235320">
      <w:pPr>
        <w:rPr>
          <w:color w:val="000000" w:themeColor="text1"/>
        </w:rPr>
      </w:pPr>
    </w:p>
    <w:p w14:paraId="09017CE8" w14:textId="77777777" w:rsidR="00255996" w:rsidRPr="00A77D1E" w:rsidRDefault="00235320" w:rsidP="00235320">
      <w:pPr>
        <w:rPr>
          <w:color w:val="000000" w:themeColor="text1"/>
        </w:rPr>
      </w:pPr>
      <w:r w:rsidRPr="00A77D1E">
        <w:rPr>
          <w:color w:val="000000" w:themeColor="text1"/>
        </w:rPr>
        <w:t xml:space="preserve">Relationship/role </w:t>
      </w:r>
    </w:p>
    <w:p w14:paraId="2FAA1D87" w14:textId="75F474BB" w:rsidR="00235320" w:rsidRPr="00A77D1E" w:rsidRDefault="00235320" w:rsidP="00235320">
      <w:pPr>
        <w:rPr>
          <w:color w:val="000000" w:themeColor="text1"/>
        </w:rPr>
      </w:pPr>
      <w:r w:rsidRPr="00A77D1E">
        <w:rPr>
          <w:color w:val="000000" w:themeColor="text1"/>
        </w:rPr>
        <w:t>to the recipient:</w:t>
      </w:r>
      <w:r w:rsidR="00255996" w:rsidRPr="00A77D1E">
        <w:rPr>
          <w:color w:val="000000" w:themeColor="text1"/>
        </w:rPr>
        <w:tab/>
      </w:r>
      <w:r w:rsidRPr="00A77D1E">
        <w:rPr>
          <w:color w:val="000000" w:themeColor="text1"/>
        </w:rPr>
        <w:tab/>
      </w:r>
      <w:sdt>
        <w:sdtPr>
          <w:rPr>
            <w:color w:val="000000" w:themeColor="text1"/>
          </w:rPr>
          <w:id w:val="1010648645"/>
          <w:placeholder>
            <w:docPart w:val="461C8D6FD273455980EA297EB29117F7"/>
          </w:placeholder>
        </w:sdtPr>
        <w:sdtEndPr/>
        <w:sdtContent>
          <w:sdt>
            <w:sdtPr>
              <w:rPr>
                <w:color w:val="000000" w:themeColor="text1"/>
              </w:rPr>
              <w:id w:val="2063590078"/>
              <w:placeholder>
                <w:docPart w:val="F7BDE76954D5497F83CD1B75ECC1E5FF"/>
              </w:placeholder>
              <w:showingPlcHdr/>
            </w:sdtPr>
            <w:sdtEndPr/>
            <w:sdtContent>
              <w:r w:rsidR="000A61BC" w:rsidRPr="00A77D1E">
                <w:rPr>
                  <w:rStyle w:val="PlaceholderText"/>
                  <w:color w:val="000000" w:themeColor="text1"/>
                </w:rPr>
                <w:t>Click or tap here to enter text.</w:t>
              </w:r>
            </w:sdtContent>
          </w:sdt>
        </w:sdtContent>
      </w:sdt>
    </w:p>
    <w:p w14:paraId="2C3B9BA3" w14:textId="77777777" w:rsidR="00235320" w:rsidRPr="00A77D1E" w:rsidRDefault="00235320" w:rsidP="00235320">
      <w:pPr>
        <w:rPr>
          <w:color w:val="000000" w:themeColor="text1"/>
        </w:rPr>
      </w:pPr>
    </w:p>
    <w:p w14:paraId="05CE7CA8" w14:textId="0519806F" w:rsidR="00235320" w:rsidRPr="00A77D1E" w:rsidRDefault="00235320" w:rsidP="00235320">
      <w:pPr>
        <w:rPr>
          <w:color w:val="000000" w:themeColor="text1"/>
        </w:rPr>
      </w:pPr>
      <w:r w:rsidRPr="00A77D1E">
        <w:rPr>
          <w:color w:val="000000" w:themeColor="text1"/>
        </w:rPr>
        <w:t xml:space="preserve">Address: </w:t>
      </w:r>
      <w:r w:rsidRPr="00A77D1E">
        <w:rPr>
          <w:color w:val="000000" w:themeColor="text1"/>
        </w:rPr>
        <w:tab/>
      </w:r>
      <w:r w:rsidRPr="00A77D1E">
        <w:rPr>
          <w:color w:val="000000" w:themeColor="text1"/>
        </w:rPr>
        <w:tab/>
      </w:r>
      <w:r w:rsidRPr="00A77D1E">
        <w:rPr>
          <w:color w:val="000000" w:themeColor="text1"/>
        </w:rPr>
        <w:tab/>
      </w:r>
      <w:sdt>
        <w:sdtPr>
          <w:rPr>
            <w:color w:val="000000" w:themeColor="text1"/>
          </w:rPr>
          <w:id w:val="-348953832"/>
          <w:placeholder>
            <w:docPart w:val="461C8D6FD273455980EA297EB29117F7"/>
          </w:placeholder>
        </w:sdtPr>
        <w:sdtEndPr/>
        <w:sdtContent>
          <w:sdt>
            <w:sdtPr>
              <w:rPr>
                <w:color w:val="000000" w:themeColor="text1"/>
              </w:rPr>
              <w:id w:val="258495069"/>
              <w:placeholder>
                <w:docPart w:val="CD60AA6DFDC74276B550E864A1A00B21"/>
              </w:placeholder>
              <w:showingPlcHdr/>
            </w:sdtPr>
            <w:sdtEndPr/>
            <w:sdtContent>
              <w:r w:rsidR="000A61BC" w:rsidRPr="00A77D1E">
                <w:rPr>
                  <w:rStyle w:val="PlaceholderText"/>
                  <w:color w:val="000000" w:themeColor="text1"/>
                </w:rPr>
                <w:t>Click or tap here to enter text.</w:t>
              </w:r>
            </w:sdtContent>
          </w:sdt>
        </w:sdtContent>
      </w:sdt>
    </w:p>
    <w:p w14:paraId="5D90F499" w14:textId="77777777" w:rsidR="00235320" w:rsidRPr="00A77D1E" w:rsidRDefault="00235320" w:rsidP="00235320">
      <w:pPr>
        <w:rPr>
          <w:color w:val="000000" w:themeColor="text1"/>
        </w:rPr>
      </w:pPr>
    </w:p>
    <w:p w14:paraId="3E36672B" w14:textId="75E9384E" w:rsidR="00A64B01" w:rsidRPr="00A77D1E" w:rsidRDefault="00235320" w:rsidP="001D0B9E">
      <w:pPr>
        <w:rPr>
          <w:color w:val="000000" w:themeColor="text1"/>
        </w:rPr>
      </w:pPr>
      <w:r w:rsidRPr="00A77D1E">
        <w:rPr>
          <w:color w:val="000000" w:themeColor="text1"/>
        </w:rPr>
        <w:t>Phone number:</w:t>
      </w:r>
      <w:r w:rsidRPr="00A77D1E">
        <w:rPr>
          <w:color w:val="000000" w:themeColor="text1"/>
        </w:rPr>
        <w:tab/>
      </w:r>
      <w:r w:rsidRPr="00A77D1E">
        <w:rPr>
          <w:color w:val="000000" w:themeColor="text1"/>
        </w:rPr>
        <w:tab/>
      </w:r>
      <w:sdt>
        <w:sdtPr>
          <w:rPr>
            <w:color w:val="000000" w:themeColor="text1"/>
          </w:rPr>
          <w:id w:val="-1508208087"/>
          <w:placeholder>
            <w:docPart w:val="461C8D6FD273455980EA297EB29117F7"/>
          </w:placeholder>
        </w:sdtPr>
        <w:sdtEndPr/>
        <w:sdtContent>
          <w:sdt>
            <w:sdtPr>
              <w:rPr>
                <w:color w:val="000000" w:themeColor="text1"/>
              </w:rPr>
              <w:id w:val="2075773067"/>
              <w:placeholder>
                <w:docPart w:val="37ECAE99248D4B65998925567E9E6FF0"/>
              </w:placeholder>
              <w:showingPlcHdr/>
            </w:sdtPr>
            <w:sdtEndPr/>
            <w:sdtContent>
              <w:r w:rsidR="000A61BC" w:rsidRPr="00A77D1E">
                <w:rPr>
                  <w:rStyle w:val="PlaceholderText"/>
                  <w:color w:val="000000" w:themeColor="text1"/>
                </w:rPr>
                <w:t>Click or tap here to enter text.</w:t>
              </w:r>
            </w:sdtContent>
          </w:sdt>
        </w:sdtContent>
      </w:sdt>
    </w:p>
    <w:p w14:paraId="0A4006C9" w14:textId="7FC4F639" w:rsidR="00A33108" w:rsidRDefault="00A33108" w:rsidP="00A33108"/>
    <w:p w14:paraId="70A9C1FD" w14:textId="77777777" w:rsidR="00561C05" w:rsidRDefault="00561C05" w:rsidP="00052553"/>
    <w:p w14:paraId="5A0CDE03" w14:textId="77777777" w:rsidR="00A64B01" w:rsidRDefault="00A33108" w:rsidP="00052553">
      <w:pPr>
        <w:rPr>
          <w:rFonts w:ascii="Arial Narrow" w:hAnsi="Arial Narrow"/>
          <w:b/>
          <w:color w:val="215732"/>
          <w:szCs w:val="28"/>
        </w:rPr>
      </w:pPr>
      <w:r w:rsidRPr="00A64B01">
        <w:rPr>
          <w:rFonts w:ascii="Arial Narrow" w:hAnsi="Arial Narrow"/>
          <w:b/>
          <w:color w:val="215732"/>
          <w:szCs w:val="28"/>
        </w:rPr>
        <w:t xml:space="preserve">Address: ILF Scotland, Denholm House, </w:t>
      </w:r>
      <w:proofErr w:type="spellStart"/>
      <w:r w:rsidRPr="00A64B01">
        <w:rPr>
          <w:rFonts w:ascii="Arial Narrow" w:hAnsi="Arial Narrow"/>
          <w:b/>
          <w:color w:val="215732"/>
          <w:szCs w:val="28"/>
        </w:rPr>
        <w:t>Almondvale</w:t>
      </w:r>
      <w:proofErr w:type="spellEnd"/>
      <w:r w:rsidRPr="00A64B01">
        <w:rPr>
          <w:rFonts w:ascii="Arial Narrow" w:hAnsi="Arial Narrow"/>
          <w:b/>
          <w:color w:val="215732"/>
          <w:szCs w:val="28"/>
        </w:rPr>
        <w:t xml:space="preserve"> Business Park, </w:t>
      </w:r>
    </w:p>
    <w:p w14:paraId="11322262" w14:textId="79AC1775" w:rsidR="00A64B01" w:rsidRDefault="00A33108" w:rsidP="00052553">
      <w:pPr>
        <w:rPr>
          <w:rFonts w:ascii="Arial Narrow" w:hAnsi="Arial Narrow"/>
          <w:b/>
          <w:color w:val="215732"/>
          <w:szCs w:val="28"/>
        </w:rPr>
      </w:pPr>
      <w:proofErr w:type="spellStart"/>
      <w:r w:rsidRPr="00A64B01">
        <w:rPr>
          <w:rFonts w:ascii="Arial Narrow" w:hAnsi="Arial Narrow"/>
          <w:b/>
          <w:color w:val="215732"/>
          <w:szCs w:val="28"/>
        </w:rPr>
        <w:t>Almondvale</w:t>
      </w:r>
      <w:proofErr w:type="spellEnd"/>
      <w:r w:rsidRPr="00A64B01">
        <w:rPr>
          <w:rFonts w:ascii="Arial Narrow" w:hAnsi="Arial Narrow"/>
          <w:b/>
          <w:color w:val="215732"/>
          <w:szCs w:val="28"/>
        </w:rPr>
        <w:t xml:space="preserve"> Way, Livingston, </w:t>
      </w:r>
      <w:proofErr w:type="spellStart"/>
      <w:r w:rsidRPr="00A64B01">
        <w:rPr>
          <w:rFonts w:ascii="Arial Narrow" w:hAnsi="Arial Narrow"/>
          <w:b/>
          <w:color w:val="215732"/>
          <w:szCs w:val="28"/>
        </w:rPr>
        <w:t>EH54</w:t>
      </w:r>
      <w:proofErr w:type="spellEnd"/>
      <w:r w:rsidRPr="00A64B01">
        <w:rPr>
          <w:rFonts w:ascii="Arial Narrow" w:hAnsi="Arial Narrow"/>
          <w:b/>
          <w:color w:val="215732"/>
          <w:szCs w:val="28"/>
        </w:rPr>
        <w:t xml:space="preserve"> </w:t>
      </w:r>
      <w:proofErr w:type="spellStart"/>
      <w:r w:rsidRPr="00A64B01">
        <w:rPr>
          <w:rFonts w:ascii="Arial Narrow" w:hAnsi="Arial Narrow"/>
          <w:b/>
          <w:color w:val="215732"/>
          <w:szCs w:val="28"/>
        </w:rPr>
        <w:t>6GA</w:t>
      </w:r>
      <w:proofErr w:type="spellEnd"/>
    </w:p>
    <w:p w14:paraId="16F30C02" w14:textId="259A07AD" w:rsidR="00A33108" w:rsidRDefault="00A33108" w:rsidP="00052553">
      <w:pPr>
        <w:rPr>
          <w:rFonts w:ascii="Arial Narrow" w:hAnsi="Arial Narrow"/>
          <w:b/>
          <w:color w:val="215732"/>
          <w:szCs w:val="28"/>
        </w:rPr>
      </w:pPr>
      <w:r w:rsidRPr="00A64B01">
        <w:rPr>
          <w:rFonts w:ascii="Arial Narrow" w:hAnsi="Arial Narrow"/>
          <w:b/>
          <w:color w:val="215732"/>
          <w:szCs w:val="28"/>
        </w:rPr>
        <w:t xml:space="preserve">Tel: 0300 200 2022      Email: </w:t>
      </w:r>
      <w:hyperlink r:id="rId14" w:history="1">
        <w:r w:rsidRPr="00A64B01">
          <w:rPr>
            <w:rStyle w:val="Hyperlink"/>
            <w:rFonts w:ascii="Arial Narrow" w:hAnsi="Arial Narrow"/>
            <w:b/>
            <w:color w:val="215732"/>
            <w:szCs w:val="28"/>
          </w:rPr>
          <w:t>enquiries@ilf.scot</w:t>
        </w:r>
      </w:hyperlink>
      <w:r w:rsidRPr="00A64B01">
        <w:rPr>
          <w:rFonts w:ascii="Arial Narrow" w:hAnsi="Arial Narrow"/>
          <w:b/>
          <w:color w:val="215732"/>
          <w:szCs w:val="28"/>
        </w:rPr>
        <w:t xml:space="preserve">      Web: www.ilf.scot</w:t>
      </w:r>
    </w:p>
    <w:p w14:paraId="212538BD" w14:textId="77777777" w:rsidR="00255996" w:rsidRPr="00A64B01" w:rsidRDefault="00255996" w:rsidP="00052553">
      <w:pPr>
        <w:rPr>
          <w:rFonts w:ascii="Arial Narrow" w:hAnsi="Arial Narrow"/>
          <w:b/>
          <w:color w:val="215732"/>
          <w:szCs w:val="28"/>
        </w:rPr>
      </w:pPr>
    </w:p>
    <w:p w14:paraId="7D5A56BA" w14:textId="3053551C" w:rsidR="001D0B9E" w:rsidRPr="00A64B01" w:rsidRDefault="00A33108" w:rsidP="00052553">
      <w:pPr>
        <w:rPr>
          <w:rFonts w:ascii="Arial Narrow" w:hAnsi="Arial Narrow"/>
          <w:color w:val="193019"/>
          <w:szCs w:val="28"/>
        </w:rPr>
      </w:pPr>
      <w:r w:rsidRPr="00A64B01">
        <w:rPr>
          <w:rFonts w:ascii="Arial Narrow" w:hAnsi="Arial Narrow"/>
          <w:color w:val="193019"/>
          <w:szCs w:val="28"/>
        </w:rPr>
        <w:t xml:space="preserve">ILF Scotland is a company limited by guarantee, registered in Scotland, Company Number: </w:t>
      </w:r>
      <w:proofErr w:type="spellStart"/>
      <w:r w:rsidRPr="00A64B01">
        <w:rPr>
          <w:rFonts w:ascii="Arial Narrow" w:hAnsi="Arial Narrow"/>
          <w:color w:val="193019"/>
          <w:szCs w:val="28"/>
        </w:rPr>
        <w:t>SC500075</w:t>
      </w:r>
      <w:proofErr w:type="spellEnd"/>
      <w:r w:rsidRPr="00A64B01">
        <w:rPr>
          <w:rFonts w:ascii="Arial Narrow" w:hAnsi="Arial Narrow"/>
          <w:color w:val="193019"/>
          <w:szCs w:val="28"/>
        </w:rPr>
        <w:t>.</w:t>
      </w:r>
      <w:r w:rsidR="00A64B01">
        <w:rPr>
          <w:rFonts w:ascii="Arial Narrow" w:hAnsi="Arial Narrow"/>
          <w:color w:val="193019"/>
          <w:szCs w:val="28"/>
        </w:rPr>
        <w:t xml:space="preserve"> </w:t>
      </w:r>
      <w:r w:rsidRPr="00A64B01">
        <w:rPr>
          <w:rFonts w:ascii="Arial Narrow" w:hAnsi="Arial Narrow"/>
          <w:color w:val="193019"/>
          <w:szCs w:val="28"/>
        </w:rPr>
        <w:t xml:space="preserve">Registered office: Denholm House, </w:t>
      </w:r>
      <w:proofErr w:type="spellStart"/>
      <w:r w:rsidRPr="00A64B01">
        <w:rPr>
          <w:rFonts w:ascii="Arial Narrow" w:hAnsi="Arial Narrow"/>
          <w:color w:val="193019"/>
          <w:szCs w:val="28"/>
        </w:rPr>
        <w:t>Almondvale</w:t>
      </w:r>
      <w:proofErr w:type="spellEnd"/>
      <w:r w:rsidRPr="00A64B01">
        <w:rPr>
          <w:rFonts w:ascii="Arial Narrow" w:hAnsi="Arial Narrow"/>
          <w:color w:val="193019"/>
          <w:szCs w:val="28"/>
        </w:rPr>
        <w:t xml:space="preserve"> Business Park, </w:t>
      </w:r>
      <w:proofErr w:type="spellStart"/>
      <w:r w:rsidRPr="00A64B01">
        <w:rPr>
          <w:rFonts w:ascii="Arial Narrow" w:hAnsi="Arial Narrow"/>
          <w:color w:val="193019"/>
          <w:szCs w:val="28"/>
        </w:rPr>
        <w:t>Almondvale</w:t>
      </w:r>
      <w:proofErr w:type="spellEnd"/>
      <w:r w:rsidRPr="00A64B01">
        <w:rPr>
          <w:rFonts w:ascii="Arial Narrow" w:hAnsi="Arial Narrow"/>
          <w:color w:val="193019"/>
          <w:szCs w:val="28"/>
        </w:rPr>
        <w:t xml:space="preserve"> Way, Livingston, </w:t>
      </w:r>
      <w:proofErr w:type="spellStart"/>
      <w:r w:rsidRPr="00A64B01">
        <w:rPr>
          <w:rFonts w:ascii="Arial Narrow" w:hAnsi="Arial Narrow"/>
          <w:color w:val="193019"/>
          <w:szCs w:val="28"/>
        </w:rPr>
        <w:t>EH54</w:t>
      </w:r>
      <w:proofErr w:type="spellEnd"/>
      <w:r w:rsidRPr="00A64B01">
        <w:rPr>
          <w:rFonts w:ascii="Arial Narrow" w:hAnsi="Arial Narrow"/>
          <w:color w:val="193019"/>
          <w:szCs w:val="28"/>
        </w:rPr>
        <w:t xml:space="preserve"> </w:t>
      </w:r>
      <w:proofErr w:type="spellStart"/>
      <w:r w:rsidRPr="00A64B01">
        <w:rPr>
          <w:rFonts w:ascii="Arial Narrow" w:hAnsi="Arial Narrow"/>
          <w:color w:val="193019"/>
          <w:szCs w:val="28"/>
        </w:rPr>
        <w:t>6GA</w:t>
      </w:r>
      <w:proofErr w:type="spellEnd"/>
    </w:p>
    <w:sectPr w:rsidR="001D0B9E" w:rsidRPr="00A64B01" w:rsidSect="00A33108">
      <w:footerReference w:type="default" r:id="rId15"/>
      <w:headerReference w:type="first" r:id="rId16"/>
      <w:pgSz w:w="11906" w:h="16838" w:code="9"/>
      <w:pgMar w:top="1440" w:right="1440" w:bottom="1440" w:left="1440"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DCCD" w14:textId="77777777" w:rsidR="000C35A2" w:rsidRDefault="000C35A2" w:rsidP="009A427E">
      <w:r>
        <w:separator/>
      </w:r>
    </w:p>
  </w:endnote>
  <w:endnote w:type="continuationSeparator" w:id="0">
    <w:p w14:paraId="6AAE8E69" w14:textId="77777777" w:rsidR="000C35A2" w:rsidRDefault="000C35A2" w:rsidP="009A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724467"/>
      <w:docPartObj>
        <w:docPartGallery w:val="Page Numbers (Bottom of Page)"/>
        <w:docPartUnique/>
      </w:docPartObj>
    </w:sdtPr>
    <w:sdtEndPr/>
    <w:sdtContent>
      <w:p w14:paraId="7D2B76F3" w14:textId="50A42328" w:rsidR="00A33108" w:rsidRDefault="00A33108">
        <w:pPr>
          <w:pStyle w:val="Footer"/>
          <w:jc w:val="right"/>
        </w:pPr>
        <w:r>
          <w:fldChar w:fldCharType="begin"/>
        </w:r>
        <w:r>
          <w:instrText>PAGE   \* MERGEFORMAT</w:instrText>
        </w:r>
        <w:r>
          <w:fldChar w:fldCharType="separate"/>
        </w:r>
        <w:r w:rsidR="00762967">
          <w:rPr>
            <w:noProof/>
          </w:rPr>
          <w:t>4</w:t>
        </w:r>
        <w:r>
          <w:fldChar w:fldCharType="end"/>
        </w:r>
      </w:p>
    </w:sdtContent>
  </w:sdt>
  <w:p w14:paraId="6066BFC8" w14:textId="77777777" w:rsidR="00A33108" w:rsidRDefault="00A3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AEA0" w14:textId="77777777" w:rsidR="000C35A2" w:rsidRDefault="000C35A2" w:rsidP="009A427E">
      <w:r>
        <w:separator/>
      </w:r>
    </w:p>
  </w:footnote>
  <w:footnote w:type="continuationSeparator" w:id="0">
    <w:p w14:paraId="1E57759F" w14:textId="77777777" w:rsidR="000C35A2" w:rsidRDefault="000C35A2" w:rsidP="009A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6E4B" w14:textId="36CFF59C" w:rsidR="00A33108" w:rsidRDefault="00A33108">
    <w:pPr>
      <w:pStyle w:val="Header"/>
    </w:pPr>
    <w:r>
      <w:rPr>
        <w:noProof/>
        <w:lang w:eastAsia="en-GB"/>
      </w:rPr>
      <w:drawing>
        <wp:inline distT="0" distB="0" distL="0" distR="0" wp14:anchorId="4F8F4963" wp14:editId="02735CF8">
          <wp:extent cx="5730875" cy="1061085"/>
          <wp:effectExtent l="0" t="0" r="3175" b="5715"/>
          <wp:docPr id="3" name="Picture 3" descr="ILF Scotland logo and the text &quot;We also support independent living in Northern Ire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F Scotland logo and the text &quot;We also support independent living in Northern Ireland&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061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000FF7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1010B8"/>
    <w:multiLevelType w:val="hybridMultilevel"/>
    <w:tmpl w:val="2B32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C3F2A"/>
    <w:multiLevelType w:val="hybridMultilevel"/>
    <w:tmpl w:val="FF760020"/>
    <w:lvl w:ilvl="0" w:tplc="B8F62E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84F53"/>
    <w:multiLevelType w:val="hybridMultilevel"/>
    <w:tmpl w:val="E7764C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835E3"/>
    <w:multiLevelType w:val="hybridMultilevel"/>
    <w:tmpl w:val="8DEC119C"/>
    <w:lvl w:ilvl="0" w:tplc="B8F62E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61E9E"/>
    <w:multiLevelType w:val="hybridMultilevel"/>
    <w:tmpl w:val="A8D2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84921"/>
    <w:multiLevelType w:val="hybridMultilevel"/>
    <w:tmpl w:val="626AF940"/>
    <w:lvl w:ilvl="0" w:tplc="C38085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05E7"/>
    <w:multiLevelType w:val="hybridMultilevel"/>
    <w:tmpl w:val="7F6A9E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610734"/>
    <w:multiLevelType w:val="hybridMultilevel"/>
    <w:tmpl w:val="15C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A1AC1"/>
    <w:multiLevelType w:val="hybridMultilevel"/>
    <w:tmpl w:val="3EE687D0"/>
    <w:lvl w:ilvl="0" w:tplc="B8F62E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21B38"/>
    <w:multiLevelType w:val="hybridMultilevel"/>
    <w:tmpl w:val="1A664166"/>
    <w:lvl w:ilvl="0" w:tplc="B8F62E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C288B"/>
    <w:multiLevelType w:val="hybridMultilevel"/>
    <w:tmpl w:val="E6DE7FFE"/>
    <w:lvl w:ilvl="0" w:tplc="08090001">
      <w:start w:val="1"/>
      <w:numFmt w:val="bullet"/>
      <w:lvlText w:val=""/>
      <w:lvlJc w:val="left"/>
      <w:pPr>
        <w:ind w:left="720" w:hanging="360"/>
      </w:pPr>
      <w:rPr>
        <w:rFonts w:ascii="Symbol" w:hAnsi="Symbol" w:hint="default"/>
      </w:rPr>
    </w:lvl>
    <w:lvl w:ilvl="1" w:tplc="914E047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512EC"/>
    <w:multiLevelType w:val="hybridMultilevel"/>
    <w:tmpl w:val="4E98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03929"/>
    <w:multiLevelType w:val="hybridMultilevel"/>
    <w:tmpl w:val="47F8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B3F1B"/>
    <w:multiLevelType w:val="hybridMultilevel"/>
    <w:tmpl w:val="6664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C20A2"/>
    <w:multiLevelType w:val="hybridMultilevel"/>
    <w:tmpl w:val="E982C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E099C"/>
    <w:multiLevelType w:val="hybridMultilevel"/>
    <w:tmpl w:val="AD0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2370A"/>
    <w:multiLevelType w:val="hybridMultilevel"/>
    <w:tmpl w:val="53D2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961C4"/>
    <w:multiLevelType w:val="hybridMultilevel"/>
    <w:tmpl w:val="F172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B5120"/>
    <w:multiLevelType w:val="hybridMultilevel"/>
    <w:tmpl w:val="11C64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3188D"/>
    <w:multiLevelType w:val="hybridMultilevel"/>
    <w:tmpl w:val="2A8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867D9"/>
    <w:multiLevelType w:val="hybridMultilevel"/>
    <w:tmpl w:val="65A0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724B1"/>
    <w:multiLevelType w:val="hybridMultilevel"/>
    <w:tmpl w:val="B080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0002E"/>
    <w:multiLevelType w:val="hybridMultilevel"/>
    <w:tmpl w:val="0A4C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746F185C"/>
    <w:multiLevelType w:val="hybridMultilevel"/>
    <w:tmpl w:val="9C68C5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D3FF3"/>
    <w:multiLevelType w:val="hybridMultilevel"/>
    <w:tmpl w:val="1734887C"/>
    <w:lvl w:ilvl="0" w:tplc="B8F62E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97083"/>
    <w:multiLevelType w:val="hybridMultilevel"/>
    <w:tmpl w:val="59B85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3006585">
    <w:abstractNumId w:val="24"/>
  </w:num>
  <w:num w:numId="2" w16cid:durableId="1741824529">
    <w:abstractNumId w:val="0"/>
  </w:num>
  <w:num w:numId="3" w16cid:durableId="1978486255">
    <w:abstractNumId w:val="0"/>
  </w:num>
  <w:num w:numId="4" w16cid:durableId="1679236051">
    <w:abstractNumId w:val="0"/>
  </w:num>
  <w:num w:numId="5" w16cid:durableId="1689018903">
    <w:abstractNumId w:val="24"/>
  </w:num>
  <w:num w:numId="6" w16cid:durableId="1965886751">
    <w:abstractNumId w:val="0"/>
  </w:num>
  <w:num w:numId="7" w16cid:durableId="695423103">
    <w:abstractNumId w:val="5"/>
  </w:num>
  <w:num w:numId="8" w16cid:durableId="745880056">
    <w:abstractNumId w:val="21"/>
  </w:num>
  <w:num w:numId="9" w16cid:durableId="431124056">
    <w:abstractNumId w:val="14"/>
  </w:num>
  <w:num w:numId="10" w16cid:durableId="1572933690">
    <w:abstractNumId w:val="19"/>
  </w:num>
  <w:num w:numId="11" w16cid:durableId="398213890">
    <w:abstractNumId w:val="15"/>
  </w:num>
  <w:num w:numId="12" w16cid:durableId="1775201344">
    <w:abstractNumId w:val="22"/>
  </w:num>
  <w:num w:numId="13" w16cid:durableId="17045734">
    <w:abstractNumId w:val="27"/>
  </w:num>
  <w:num w:numId="14" w16cid:durableId="1520700741">
    <w:abstractNumId w:val="23"/>
  </w:num>
  <w:num w:numId="15" w16cid:durableId="949314826">
    <w:abstractNumId w:val="25"/>
  </w:num>
  <w:num w:numId="16" w16cid:durableId="461386946">
    <w:abstractNumId w:val="20"/>
  </w:num>
  <w:num w:numId="17" w16cid:durableId="1387026645">
    <w:abstractNumId w:val="18"/>
  </w:num>
  <w:num w:numId="18" w16cid:durableId="1485272585">
    <w:abstractNumId w:val="16"/>
  </w:num>
  <w:num w:numId="19" w16cid:durableId="1598364232">
    <w:abstractNumId w:val="8"/>
  </w:num>
  <w:num w:numId="20" w16cid:durableId="1979647832">
    <w:abstractNumId w:val="17"/>
  </w:num>
  <w:num w:numId="21" w16cid:durableId="1794127372">
    <w:abstractNumId w:val="1"/>
  </w:num>
  <w:num w:numId="22" w16cid:durableId="2049794661">
    <w:abstractNumId w:val="13"/>
  </w:num>
  <w:num w:numId="23" w16cid:durableId="236675217">
    <w:abstractNumId w:val="4"/>
  </w:num>
  <w:num w:numId="24" w16cid:durableId="172380669">
    <w:abstractNumId w:val="2"/>
  </w:num>
  <w:num w:numId="25" w16cid:durableId="575477120">
    <w:abstractNumId w:val="26"/>
  </w:num>
  <w:num w:numId="26" w16cid:durableId="1265041807">
    <w:abstractNumId w:val="9"/>
  </w:num>
  <w:num w:numId="27" w16cid:durableId="801507424">
    <w:abstractNumId w:val="3"/>
  </w:num>
  <w:num w:numId="28" w16cid:durableId="844250111">
    <w:abstractNumId w:val="7"/>
  </w:num>
  <w:num w:numId="29" w16cid:durableId="1507014354">
    <w:abstractNumId w:val="12"/>
  </w:num>
  <w:num w:numId="30" w16cid:durableId="311761795">
    <w:abstractNumId w:val="10"/>
  </w:num>
  <w:num w:numId="31" w16cid:durableId="1818107580">
    <w:abstractNumId w:val="6"/>
  </w:num>
  <w:num w:numId="32" w16cid:durableId="12444937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7E"/>
    <w:rsid w:val="00000998"/>
    <w:rsid w:val="000024ED"/>
    <w:rsid w:val="00011014"/>
    <w:rsid w:val="0001625F"/>
    <w:rsid w:val="0002649D"/>
    <w:rsid w:val="00026BAF"/>
    <w:rsid w:val="000278C4"/>
    <w:rsid w:val="00027C27"/>
    <w:rsid w:val="00034459"/>
    <w:rsid w:val="00041DF4"/>
    <w:rsid w:val="0004435B"/>
    <w:rsid w:val="0005070C"/>
    <w:rsid w:val="00052553"/>
    <w:rsid w:val="00067DCE"/>
    <w:rsid w:val="0007063C"/>
    <w:rsid w:val="000A61BC"/>
    <w:rsid w:val="000A705F"/>
    <w:rsid w:val="000B4355"/>
    <w:rsid w:val="000C0CF4"/>
    <w:rsid w:val="000C35A2"/>
    <w:rsid w:val="0011584B"/>
    <w:rsid w:val="00152C02"/>
    <w:rsid w:val="0015419E"/>
    <w:rsid w:val="00171361"/>
    <w:rsid w:val="00176FB2"/>
    <w:rsid w:val="00185DEA"/>
    <w:rsid w:val="001A1DCD"/>
    <w:rsid w:val="001C3427"/>
    <w:rsid w:val="001D0B9E"/>
    <w:rsid w:val="001D32D8"/>
    <w:rsid w:val="001E327D"/>
    <w:rsid w:val="00207B60"/>
    <w:rsid w:val="00211ADB"/>
    <w:rsid w:val="00213992"/>
    <w:rsid w:val="00216074"/>
    <w:rsid w:val="00226E06"/>
    <w:rsid w:val="002319A0"/>
    <w:rsid w:val="00235320"/>
    <w:rsid w:val="002456A8"/>
    <w:rsid w:val="00251187"/>
    <w:rsid w:val="00255996"/>
    <w:rsid w:val="00281579"/>
    <w:rsid w:val="00291EE8"/>
    <w:rsid w:val="002935A5"/>
    <w:rsid w:val="00297A07"/>
    <w:rsid w:val="002B20E2"/>
    <w:rsid w:val="002B3AD2"/>
    <w:rsid w:val="002B7B0C"/>
    <w:rsid w:val="002D4E7E"/>
    <w:rsid w:val="002E1ED6"/>
    <w:rsid w:val="002E611F"/>
    <w:rsid w:val="002E72EA"/>
    <w:rsid w:val="002F203D"/>
    <w:rsid w:val="002F58B2"/>
    <w:rsid w:val="003064DA"/>
    <w:rsid w:val="00306C61"/>
    <w:rsid w:val="003570AE"/>
    <w:rsid w:val="003636F3"/>
    <w:rsid w:val="00364CCC"/>
    <w:rsid w:val="0037582B"/>
    <w:rsid w:val="0038262A"/>
    <w:rsid w:val="00397409"/>
    <w:rsid w:val="003D457A"/>
    <w:rsid w:val="003E15D7"/>
    <w:rsid w:val="003F184B"/>
    <w:rsid w:val="00406D00"/>
    <w:rsid w:val="00417DED"/>
    <w:rsid w:val="00422BF7"/>
    <w:rsid w:val="004277E3"/>
    <w:rsid w:val="00436B5E"/>
    <w:rsid w:val="0046542F"/>
    <w:rsid w:val="00465E85"/>
    <w:rsid w:val="004702A2"/>
    <w:rsid w:val="004C6086"/>
    <w:rsid w:val="004D2B83"/>
    <w:rsid w:val="004F2431"/>
    <w:rsid w:val="005006EA"/>
    <w:rsid w:val="00504A0F"/>
    <w:rsid w:val="00506F94"/>
    <w:rsid w:val="005353FB"/>
    <w:rsid w:val="0053544D"/>
    <w:rsid w:val="00552C80"/>
    <w:rsid w:val="00553287"/>
    <w:rsid w:val="005533A1"/>
    <w:rsid w:val="00560CCA"/>
    <w:rsid w:val="00561C05"/>
    <w:rsid w:val="005706D1"/>
    <w:rsid w:val="00574860"/>
    <w:rsid w:val="00575DAE"/>
    <w:rsid w:val="00584A93"/>
    <w:rsid w:val="005A0C67"/>
    <w:rsid w:val="005B281C"/>
    <w:rsid w:val="005B29BA"/>
    <w:rsid w:val="005B32A8"/>
    <w:rsid w:val="005C4962"/>
    <w:rsid w:val="005F0557"/>
    <w:rsid w:val="005F13E7"/>
    <w:rsid w:val="00626786"/>
    <w:rsid w:val="00630AA6"/>
    <w:rsid w:val="00635DEA"/>
    <w:rsid w:val="006563CB"/>
    <w:rsid w:val="006643FC"/>
    <w:rsid w:val="006931F2"/>
    <w:rsid w:val="0069540E"/>
    <w:rsid w:val="00697427"/>
    <w:rsid w:val="006A0043"/>
    <w:rsid w:val="006A750A"/>
    <w:rsid w:val="006D640C"/>
    <w:rsid w:val="006E5171"/>
    <w:rsid w:val="007149CD"/>
    <w:rsid w:val="0071714A"/>
    <w:rsid w:val="00762967"/>
    <w:rsid w:val="00782369"/>
    <w:rsid w:val="007976C3"/>
    <w:rsid w:val="007A43FB"/>
    <w:rsid w:val="007B25C0"/>
    <w:rsid w:val="007B2C71"/>
    <w:rsid w:val="007B2E87"/>
    <w:rsid w:val="007B2F2D"/>
    <w:rsid w:val="007C1A54"/>
    <w:rsid w:val="007D000E"/>
    <w:rsid w:val="007E4AF9"/>
    <w:rsid w:val="00810EC5"/>
    <w:rsid w:val="008115AE"/>
    <w:rsid w:val="00814630"/>
    <w:rsid w:val="00836F87"/>
    <w:rsid w:val="00857548"/>
    <w:rsid w:val="0088260E"/>
    <w:rsid w:val="00891898"/>
    <w:rsid w:val="00891F04"/>
    <w:rsid w:val="00896485"/>
    <w:rsid w:val="008B2D08"/>
    <w:rsid w:val="008C7131"/>
    <w:rsid w:val="008D5A26"/>
    <w:rsid w:val="008E5AC3"/>
    <w:rsid w:val="008F6AC8"/>
    <w:rsid w:val="008F6BC2"/>
    <w:rsid w:val="00902CC1"/>
    <w:rsid w:val="00925D96"/>
    <w:rsid w:val="0092789A"/>
    <w:rsid w:val="00934C7C"/>
    <w:rsid w:val="00952BE6"/>
    <w:rsid w:val="00984D4B"/>
    <w:rsid w:val="00986476"/>
    <w:rsid w:val="00997C8F"/>
    <w:rsid w:val="009A427E"/>
    <w:rsid w:val="009B7615"/>
    <w:rsid w:val="009C090E"/>
    <w:rsid w:val="009C5FF5"/>
    <w:rsid w:val="009D5B8A"/>
    <w:rsid w:val="009F13E6"/>
    <w:rsid w:val="009F21BA"/>
    <w:rsid w:val="00A03E53"/>
    <w:rsid w:val="00A12890"/>
    <w:rsid w:val="00A13F2F"/>
    <w:rsid w:val="00A14AA4"/>
    <w:rsid w:val="00A272C0"/>
    <w:rsid w:val="00A33108"/>
    <w:rsid w:val="00A4040A"/>
    <w:rsid w:val="00A42FFB"/>
    <w:rsid w:val="00A5780B"/>
    <w:rsid w:val="00A64B01"/>
    <w:rsid w:val="00A71837"/>
    <w:rsid w:val="00A7726F"/>
    <w:rsid w:val="00A77D1E"/>
    <w:rsid w:val="00A81A1F"/>
    <w:rsid w:val="00A82DDE"/>
    <w:rsid w:val="00A866A2"/>
    <w:rsid w:val="00AB3F2B"/>
    <w:rsid w:val="00AC20DA"/>
    <w:rsid w:val="00AF5BD6"/>
    <w:rsid w:val="00B11A21"/>
    <w:rsid w:val="00B2420E"/>
    <w:rsid w:val="00B51BDC"/>
    <w:rsid w:val="00B561C0"/>
    <w:rsid w:val="00B773CE"/>
    <w:rsid w:val="00B87AE8"/>
    <w:rsid w:val="00B90D48"/>
    <w:rsid w:val="00BA036F"/>
    <w:rsid w:val="00BB331F"/>
    <w:rsid w:val="00BE38F4"/>
    <w:rsid w:val="00BE70E6"/>
    <w:rsid w:val="00C0555B"/>
    <w:rsid w:val="00C1427C"/>
    <w:rsid w:val="00C27A13"/>
    <w:rsid w:val="00C45F7F"/>
    <w:rsid w:val="00C6456B"/>
    <w:rsid w:val="00C6504D"/>
    <w:rsid w:val="00C66F13"/>
    <w:rsid w:val="00C670B0"/>
    <w:rsid w:val="00C70689"/>
    <w:rsid w:val="00C748F4"/>
    <w:rsid w:val="00C87AB1"/>
    <w:rsid w:val="00C91823"/>
    <w:rsid w:val="00CA0630"/>
    <w:rsid w:val="00CB3FC4"/>
    <w:rsid w:val="00CC031C"/>
    <w:rsid w:val="00CD32FC"/>
    <w:rsid w:val="00CF1A9B"/>
    <w:rsid w:val="00D008AB"/>
    <w:rsid w:val="00D108A7"/>
    <w:rsid w:val="00D25025"/>
    <w:rsid w:val="00D27178"/>
    <w:rsid w:val="00D272B9"/>
    <w:rsid w:val="00D421FB"/>
    <w:rsid w:val="00D44C4B"/>
    <w:rsid w:val="00D93323"/>
    <w:rsid w:val="00DB003D"/>
    <w:rsid w:val="00DC11A6"/>
    <w:rsid w:val="00DD0D5D"/>
    <w:rsid w:val="00DE2327"/>
    <w:rsid w:val="00DE4A57"/>
    <w:rsid w:val="00DF5E2F"/>
    <w:rsid w:val="00E04332"/>
    <w:rsid w:val="00E5251E"/>
    <w:rsid w:val="00E77E06"/>
    <w:rsid w:val="00E836B9"/>
    <w:rsid w:val="00E85686"/>
    <w:rsid w:val="00EB39B0"/>
    <w:rsid w:val="00EB63FE"/>
    <w:rsid w:val="00ED5A28"/>
    <w:rsid w:val="00EE28D8"/>
    <w:rsid w:val="00EF0343"/>
    <w:rsid w:val="00EF7A41"/>
    <w:rsid w:val="00F016B0"/>
    <w:rsid w:val="00F02C1F"/>
    <w:rsid w:val="00F11631"/>
    <w:rsid w:val="00F14F28"/>
    <w:rsid w:val="00F21068"/>
    <w:rsid w:val="00F43F4C"/>
    <w:rsid w:val="00F44A2A"/>
    <w:rsid w:val="00F459FE"/>
    <w:rsid w:val="00F5518F"/>
    <w:rsid w:val="00F608A6"/>
    <w:rsid w:val="00F919B1"/>
    <w:rsid w:val="00F9592C"/>
    <w:rsid w:val="00FA38AB"/>
    <w:rsid w:val="00FA4BC1"/>
    <w:rsid w:val="00FC34EF"/>
    <w:rsid w:val="00FD7612"/>
    <w:rsid w:val="00FE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882A"/>
  <w15:chartTrackingRefBased/>
  <w15:docId w15:val="{4EBFFE26-B31B-45AF-8710-CC5C500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C2"/>
    <w:rPr>
      <w:rFonts w:ascii="Arial" w:hAnsi="Arial" w:cs="Times New Roman"/>
      <w:sz w:val="28"/>
      <w:szCs w:val="20"/>
    </w:rPr>
  </w:style>
  <w:style w:type="paragraph" w:styleId="Heading1">
    <w:name w:val="heading 1"/>
    <w:aliases w:val="Outline1"/>
    <w:basedOn w:val="Heading2"/>
    <w:next w:val="Normal"/>
    <w:link w:val="Heading1Char"/>
    <w:qFormat/>
    <w:rsid w:val="00E04332"/>
    <w:pPr>
      <w:numPr>
        <w:ilvl w:val="0"/>
        <w:numId w:val="0"/>
      </w:numPr>
      <w:outlineLvl w:val="0"/>
    </w:pPr>
    <w:rPr>
      <w:b/>
      <w:sz w:val="36"/>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E04332"/>
    <w:rPr>
      <w:rFonts w:ascii="Arial" w:hAnsi="Arial" w:cs="Times New Roman"/>
      <w:b/>
      <w:kern w:val="24"/>
      <w:sz w:val="36"/>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53544D"/>
    <w:rPr>
      <w:color w:val="0000FF"/>
      <w:u w:val="single"/>
    </w:rPr>
  </w:style>
  <w:style w:type="paragraph" w:styleId="BalloonText">
    <w:name w:val="Balloon Text"/>
    <w:basedOn w:val="Normal"/>
    <w:link w:val="BalloonTextChar"/>
    <w:uiPriority w:val="99"/>
    <w:semiHidden/>
    <w:unhideWhenUsed/>
    <w:rsid w:val="00535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4D"/>
    <w:rPr>
      <w:rFonts w:ascii="Segoe UI" w:hAnsi="Segoe UI" w:cs="Segoe UI"/>
      <w:sz w:val="18"/>
      <w:szCs w:val="18"/>
    </w:rPr>
  </w:style>
  <w:style w:type="paragraph" w:styleId="Title">
    <w:name w:val="Title"/>
    <w:basedOn w:val="Normal"/>
    <w:next w:val="Normal"/>
    <w:link w:val="TitleChar"/>
    <w:uiPriority w:val="10"/>
    <w:qFormat/>
    <w:rsid w:val="00984D4B"/>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984D4B"/>
    <w:rPr>
      <w:rFonts w:ascii="Arial" w:eastAsiaTheme="majorEastAsia" w:hAnsi="Arial" w:cstheme="majorBidi"/>
      <w:b/>
      <w:spacing w:val="-10"/>
      <w:kern w:val="28"/>
      <w:sz w:val="56"/>
      <w:szCs w:val="56"/>
    </w:rPr>
  </w:style>
  <w:style w:type="paragraph" w:styleId="Subtitle">
    <w:name w:val="Subtitle"/>
    <w:basedOn w:val="NoSpacing"/>
    <w:next w:val="NoSpacing"/>
    <w:link w:val="SubtitleChar"/>
    <w:uiPriority w:val="11"/>
    <w:qFormat/>
    <w:rsid w:val="00984D4B"/>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984D4B"/>
    <w:rPr>
      <w:rFonts w:ascii="Arial" w:eastAsiaTheme="minorEastAsia" w:hAnsi="Arial"/>
      <w:color w:val="5A5A5A" w:themeColor="text1" w:themeTint="A5"/>
      <w:spacing w:val="15"/>
      <w:sz w:val="28"/>
    </w:rPr>
  </w:style>
  <w:style w:type="paragraph" w:customStyle="1" w:styleId="paragraphheading">
    <w:name w:val="paragraph heading"/>
    <w:basedOn w:val="Heading1"/>
    <w:link w:val="paragraphheadingChar"/>
    <w:qFormat/>
    <w:rsid w:val="00984D4B"/>
    <w:pPr>
      <w:numPr>
        <w:ilvl w:val="1"/>
        <w:numId w:val="6"/>
      </w:numPr>
    </w:pPr>
  </w:style>
  <w:style w:type="paragraph" w:styleId="NoSpacing">
    <w:name w:val="No Spacing"/>
    <w:uiPriority w:val="1"/>
    <w:qFormat/>
    <w:rsid w:val="00984D4B"/>
    <w:rPr>
      <w:rFonts w:ascii="Arial" w:hAnsi="Arial" w:cs="Times New Roman"/>
      <w:sz w:val="24"/>
      <w:szCs w:val="20"/>
    </w:rPr>
  </w:style>
  <w:style w:type="character" w:styleId="FollowedHyperlink">
    <w:name w:val="FollowedHyperlink"/>
    <w:basedOn w:val="DefaultParagraphFont"/>
    <w:uiPriority w:val="99"/>
    <w:semiHidden/>
    <w:unhideWhenUsed/>
    <w:rsid w:val="00984D4B"/>
    <w:rPr>
      <w:color w:val="954F72" w:themeColor="followedHyperlink"/>
      <w:u w:val="single"/>
    </w:rPr>
  </w:style>
  <w:style w:type="character" w:customStyle="1" w:styleId="paragraphheadingChar">
    <w:name w:val="paragraph heading Char"/>
    <w:basedOn w:val="Heading1Char"/>
    <w:link w:val="paragraphheading"/>
    <w:rsid w:val="00984D4B"/>
    <w:rPr>
      <w:rFonts w:ascii="Arial" w:hAnsi="Arial" w:cs="Times New Roman"/>
      <w:b/>
      <w:kern w:val="24"/>
      <w:sz w:val="24"/>
      <w:szCs w:val="20"/>
    </w:rPr>
  </w:style>
  <w:style w:type="paragraph" w:styleId="ListParagraph">
    <w:name w:val="List Paragraph"/>
    <w:basedOn w:val="Normal"/>
    <w:uiPriority w:val="34"/>
    <w:qFormat/>
    <w:rsid w:val="005706D1"/>
    <w:pPr>
      <w:ind w:left="720"/>
      <w:contextualSpacing/>
    </w:pPr>
  </w:style>
  <w:style w:type="character" w:styleId="Strong">
    <w:name w:val="Strong"/>
    <w:basedOn w:val="DefaultParagraphFont"/>
    <w:uiPriority w:val="22"/>
    <w:qFormat/>
    <w:rsid w:val="009C090E"/>
    <w:rPr>
      <w:b/>
      <w:bCs/>
    </w:rPr>
  </w:style>
  <w:style w:type="character" w:styleId="PlaceholderText">
    <w:name w:val="Placeholder Text"/>
    <w:basedOn w:val="DefaultParagraphFont"/>
    <w:uiPriority w:val="99"/>
    <w:semiHidden/>
    <w:rsid w:val="001D0B9E"/>
    <w:rPr>
      <w:color w:val="808080"/>
    </w:rPr>
  </w:style>
  <w:style w:type="character" w:styleId="CommentReference">
    <w:name w:val="annotation reference"/>
    <w:basedOn w:val="DefaultParagraphFont"/>
    <w:uiPriority w:val="99"/>
    <w:semiHidden/>
    <w:unhideWhenUsed/>
    <w:rsid w:val="00A7726F"/>
    <w:rPr>
      <w:sz w:val="16"/>
      <w:szCs w:val="16"/>
    </w:rPr>
  </w:style>
  <w:style w:type="paragraph" w:styleId="CommentText">
    <w:name w:val="annotation text"/>
    <w:basedOn w:val="Normal"/>
    <w:link w:val="CommentTextChar"/>
    <w:uiPriority w:val="99"/>
    <w:unhideWhenUsed/>
    <w:rsid w:val="00A7726F"/>
    <w:rPr>
      <w:sz w:val="20"/>
    </w:rPr>
  </w:style>
  <w:style w:type="character" w:customStyle="1" w:styleId="CommentTextChar">
    <w:name w:val="Comment Text Char"/>
    <w:basedOn w:val="DefaultParagraphFont"/>
    <w:link w:val="CommentText"/>
    <w:uiPriority w:val="99"/>
    <w:rsid w:val="00A7726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7726F"/>
    <w:rPr>
      <w:b/>
      <w:bCs/>
    </w:rPr>
  </w:style>
  <w:style w:type="character" w:customStyle="1" w:styleId="CommentSubjectChar">
    <w:name w:val="Comment Subject Char"/>
    <w:basedOn w:val="CommentTextChar"/>
    <w:link w:val="CommentSubject"/>
    <w:uiPriority w:val="99"/>
    <w:semiHidden/>
    <w:rsid w:val="00A7726F"/>
    <w:rPr>
      <w:rFonts w:ascii="Arial" w:hAnsi="Arial" w:cs="Times New Roman"/>
      <w:b/>
      <w:bCs/>
      <w:sz w:val="20"/>
      <w:szCs w:val="20"/>
    </w:rPr>
  </w:style>
  <w:style w:type="character" w:customStyle="1" w:styleId="UnresolvedMention1">
    <w:name w:val="Unresolved Mention1"/>
    <w:basedOn w:val="DefaultParagraphFont"/>
    <w:uiPriority w:val="99"/>
    <w:semiHidden/>
    <w:unhideWhenUsed/>
    <w:rsid w:val="00A33108"/>
    <w:rPr>
      <w:color w:val="605E5C"/>
      <w:shd w:val="clear" w:color="auto" w:fill="E1DFDD"/>
    </w:rPr>
  </w:style>
  <w:style w:type="paragraph" w:styleId="Revision">
    <w:name w:val="Revision"/>
    <w:hidden/>
    <w:uiPriority w:val="99"/>
    <w:semiHidden/>
    <w:rsid w:val="00BB331F"/>
    <w:rPr>
      <w:rFonts w:ascii="Arial" w:hAnsi="Arial" w:cs="Times New Roman"/>
      <w:sz w:val="28"/>
      <w:szCs w:val="20"/>
    </w:rPr>
  </w:style>
  <w:style w:type="character" w:styleId="UnresolvedMention">
    <w:name w:val="Unresolved Mention"/>
    <w:basedOn w:val="DefaultParagraphFont"/>
    <w:uiPriority w:val="99"/>
    <w:semiHidden/>
    <w:unhideWhenUsed/>
    <w:rsid w:val="00041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f.scot/privacy-noti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LF.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f.scot/publication/policy-39-treatment-of-capit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ilf.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8CD922-B897-4179-AE04-24F2FD61A07C}"/>
      </w:docPartPr>
      <w:docPartBody>
        <w:p w:rsidR="00E16E3E" w:rsidRDefault="00931CF7">
          <w:r w:rsidRPr="007B43C8">
            <w:rPr>
              <w:rStyle w:val="PlaceholderText"/>
            </w:rPr>
            <w:t>Click or tap here to enter text.</w:t>
          </w:r>
        </w:p>
      </w:docPartBody>
    </w:docPart>
    <w:docPart>
      <w:docPartPr>
        <w:name w:val="461C8D6FD273455980EA297EB29117F7"/>
        <w:category>
          <w:name w:val="General"/>
          <w:gallery w:val="placeholder"/>
        </w:category>
        <w:types>
          <w:type w:val="bbPlcHdr"/>
        </w:types>
        <w:behaviors>
          <w:behavior w:val="content"/>
        </w:behaviors>
        <w:guid w:val="{7E0E876F-2590-4380-915A-6B639652B025}"/>
      </w:docPartPr>
      <w:docPartBody>
        <w:p w:rsidR="0030210A" w:rsidRDefault="00897DAC" w:rsidP="00897DAC">
          <w:pPr>
            <w:pStyle w:val="461C8D6FD273455980EA297EB29117F7"/>
          </w:pPr>
          <w:r w:rsidRPr="007B43C8">
            <w:rPr>
              <w:rStyle w:val="PlaceholderText"/>
            </w:rPr>
            <w:t>Click or tap here to enter text.</w:t>
          </w:r>
        </w:p>
      </w:docPartBody>
    </w:docPart>
    <w:docPart>
      <w:docPartPr>
        <w:name w:val="C974BDCB27384152957B43B543342790"/>
        <w:category>
          <w:name w:val="General"/>
          <w:gallery w:val="placeholder"/>
        </w:category>
        <w:types>
          <w:type w:val="bbPlcHdr"/>
        </w:types>
        <w:behaviors>
          <w:behavior w:val="content"/>
        </w:behaviors>
        <w:guid w:val="{3F833D30-72F8-42CC-B549-5C886FAFCFC9}"/>
      </w:docPartPr>
      <w:docPartBody>
        <w:p w:rsidR="0030210A" w:rsidRDefault="00897DAC" w:rsidP="00897DAC">
          <w:pPr>
            <w:pStyle w:val="C974BDCB27384152957B43B543342790"/>
          </w:pPr>
          <w:r w:rsidRPr="007B43C8">
            <w:rPr>
              <w:rStyle w:val="PlaceholderText"/>
            </w:rPr>
            <w:t>Click or tap here to enter text.</w:t>
          </w:r>
        </w:p>
      </w:docPartBody>
    </w:docPart>
    <w:docPart>
      <w:docPartPr>
        <w:name w:val="84D3DD8E641742BC9BFAB369DB1D6895"/>
        <w:category>
          <w:name w:val="General"/>
          <w:gallery w:val="placeholder"/>
        </w:category>
        <w:types>
          <w:type w:val="bbPlcHdr"/>
        </w:types>
        <w:behaviors>
          <w:behavior w:val="content"/>
        </w:behaviors>
        <w:guid w:val="{F149A11B-16AB-4EF1-BF27-778C57009300}"/>
      </w:docPartPr>
      <w:docPartBody>
        <w:p w:rsidR="0030210A" w:rsidRDefault="00897DAC" w:rsidP="00897DAC">
          <w:pPr>
            <w:pStyle w:val="84D3DD8E641742BC9BFAB369DB1D6895"/>
          </w:pPr>
          <w:r w:rsidRPr="007B43C8">
            <w:rPr>
              <w:rStyle w:val="PlaceholderText"/>
            </w:rPr>
            <w:t>Click or tap here to enter text.</w:t>
          </w:r>
        </w:p>
      </w:docPartBody>
    </w:docPart>
    <w:docPart>
      <w:docPartPr>
        <w:name w:val="7D4C09BC93F54088A05F53989E8AB711"/>
        <w:category>
          <w:name w:val="General"/>
          <w:gallery w:val="placeholder"/>
        </w:category>
        <w:types>
          <w:type w:val="bbPlcHdr"/>
        </w:types>
        <w:behaviors>
          <w:behavior w:val="content"/>
        </w:behaviors>
        <w:guid w:val="{3F8ED0E0-269B-4B96-A276-8D7E83B56AF0}"/>
      </w:docPartPr>
      <w:docPartBody>
        <w:p w:rsidR="0030210A" w:rsidRDefault="00897DAC" w:rsidP="00897DAC">
          <w:pPr>
            <w:pStyle w:val="7D4C09BC93F54088A05F53989E8AB711"/>
          </w:pPr>
          <w:r w:rsidRPr="007B43C8">
            <w:rPr>
              <w:rStyle w:val="PlaceholderText"/>
            </w:rPr>
            <w:t>Click or tap here to enter text.</w:t>
          </w:r>
        </w:p>
      </w:docPartBody>
    </w:docPart>
    <w:docPart>
      <w:docPartPr>
        <w:name w:val="D60EF85F9C584A708CCDF3211D29FAD8"/>
        <w:category>
          <w:name w:val="General"/>
          <w:gallery w:val="placeholder"/>
        </w:category>
        <w:types>
          <w:type w:val="bbPlcHdr"/>
        </w:types>
        <w:behaviors>
          <w:behavior w:val="content"/>
        </w:behaviors>
        <w:guid w:val="{E848DE2D-8816-466F-8389-208D86798150}"/>
      </w:docPartPr>
      <w:docPartBody>
        <w:p w:rsidR="0030210A" w:rsidRDefault="00897DAC" w:rsidP="00897DAC">
          <w:pPr>
            <w:pStyle w:val="D60EF85F9C584A708CCDF3211D29FAD8"/>
          </w:pPr>
          <w:r w:rsidRPr="007B43C8">
            <w:rPr>
              <w:rStyle w:val="PlaceholderText"/>
            </w:rPr>
            <w:t>Click or tap here to enter text.</w:t>
          </w:r>
        </w:p>
      </w:docPartBody>
    </w:docPart>
    <w:docPart>
      <w:docPartPr>
        <w:name w:val="68B165AEC04343A9A825656F3F3A2223"/>
        <w:category>
          <w:name w:val="General"/>
          <w:gallery w:val="placeholder"/>
        </w:category>
        <w:types>
          <w:type w:val="bbPlcHdr"/>
        </w:types>
        <w:behaviors>
          <w:behavior w:val="content"/>
        </w:behaviors>
        <w:guid w:val="{11437F2F-60EF-4DFE-8875-054FFBA8FD5F}"/>
      </w:docPartPr>
      <w:docPartBody>
        <w:p w:rsidR="0030210A" w:rsidRDefault="00897DAC" w:rsidP="00897DAC">
          <w:pPr>
            <w:pStyle w:val="68B165AEC04343A9A825656F3F3A2223"/>
          </w:pPr>
          <w:r w:rsidRPr="007B43C8">
            <w:rPr>
              <w:rStyle w:val="PlaceholderText"/>
            </w:rPr>
            <w:t>Click or tap here to enter text.</w:t>
          </w:r>
        </w:p>
      </w:docPartBody>
    </w:docPart>
    <w:docPart>
      <w:docPartPr>
        <w:name w:val="C500F6DAC55F4946A5697351D1AD6AA9"/>
        <w:category>
          <w:name w:val="General"/>
          <w:gallery w:val="placeholder"/>
        </w:category>
        <w:types>
          <w:type w:val="bbPlcHdr"/>
        </w:types>
        <w:behaviors>
          <w:behavior w:val="content"/>
        </w:behaviors>
        <w:guid w:val="{47F50E3A-8DA7-40FE-BE91-20BBE343D2B4}"/>
      </w:docPartPr>
      <w:docPartBody>
        <w:p w:rsidR="0030210A" w:rsidRDefault="00897DAC" w:rsidP="00897DAC">
          <w:pPr>
            <w:pStyle w:val="C500F6DAC55F4946A5697351D1AD6AA9"/>
          </w:pPr>
          <w:r w:rsidRPr="007B43C8">
            <w:rPr>
              <w:rStyle w:val="PlaceholderText"/>
            </w:rPr>
            <w:t>Click or tap here to enter text.</w:t>
          </w:r>
        </w:p>
      </w:docPartBody>
    </w:docPart>
    <w:docPart>
      <w:docPartPr>
        <w:name w:val="A06E01E240074F4CA9ACF7D374E718A0"/>
        <w:category>
          <w:name w:val="General"/>
          <w:gallery w:val="placeholder"/>
        </w:category>
        <w:types>
          <w:type w:val="bbPlcHdr"/>
        </w:types>
        <w:behaviors>
          <w:behavior w:val="content"/>
        </w:behaviors>
        <w:guid w:val="{E06DDE73-E51E-4C9F-87BB-CA37C7416D69}"/>
      </w:docPartPr>
      <w:docPartBody>
        <w:p w:rsidR="0030210A" w:rsidRDefault="00897DAC" w:rsidP="00897DAC">
          <w:pPr>
            <w:pStyle w:val="A06E01E240074F4CA9ACF7D374E718A0"/>
          </w:pPr>
          <w:r w:rsidRPr="007B43C8">
            <w:rPr>
              <w:rStyle w:val="PlaceholderText"/>
            </w:rPr>
            <w:t>Click or tap here to enter text.</w:t>
          </w:r>
        </w:p>
      </w:docPartBody>
    </w:docPart>
    <w:docPart>
      <w:docPartPr>
        <w:name w:val="6F4E48E0529642D8BEC12D8E93EEABC5"/>
        <w:category>
          <w:name w:val="General"/>
          <w:gallery w:val="placeholder"/>
        </w:category>
        <w:types>
          <w:type w:val="bbPlcHdr"/>
        </w:types>
        <w:behaviors>
          <w:behavior w:val="content"/>
        </w:behaviors>
        <w:guid w:val="{62891528-4E84-4A52-BA4A-D1F329B9820F}"/>
      </w:docPartPr>
      <w:docPartBody>
        <w:p w:rsidR="0030210A" w:rsidRDefault="00897DAC" w:rsidP="00897DAC">
          <w:pPr>
            <w:pStyle w:val="6F4E48E0529642D8BEC12D8E93EEABC5"/>
          </w:pPr>
          <w:r w:rsidRPr="007B43C8">
            <w:rPr>
              <w:rStyle w:val="PlaceholderText"/>
            </w:rPr>
            <w:t>Click or tap here to enter text.</w:t>
          </w:r>
        </w:p>
      </w:docPartBody>
    </w:docPart>
    <w:docPart>
      <w:docPartPr>
        <w:name w:val="286C52DEEE464BC8B84DBB8D65B3A1BD"/>
        <w:category>
          <w:name w:val="General"/>
          <w:gallery w:val="placeholder"/>
        </w:category>
        <w:types>
          <w:type w:val="bbPlcHdr"/>
        </w:types>
        <w:behaviors>
          <w:behavior w:val="content"/>
        </w:behaviors>
        <w:guid w:val="{2560ABD5-E2CC-4EF0-A6A9-DCC8884B8FA7}"/>
      </w:docPartPr>
      <w:docPartBody>
        <w:p w:rsidR="0030210A" w:rsidRDefault="00897DAC" w:rsidP="00897DAC">
          <w:pPr>
            <w:pStyle w:val="286C52DEEE464BC8B84DBB8D65B3A1BD"/>
          </w:pPr>
          <w:r w:rsidRPr="007B43C8">
            <w:rPr>
              <w:rStyle w:val="PlaceholderText"/>
            </w:rPr>
            <w:t>Click or tap here to enter text.</w:t>
          </w:r>
        </w:p>
      </w:docPartBody>
    </w:docPart>
    <w:docPart>
      <w:docPartPr>
        <w:name w:val="303508D6F39A4C7EB274715EA5320F23"/>
        <w:category>
          <w:name w:val="General"/>
          <w:gallery w:val="placeholder"/>
        </w:category>
        <w:types>
          <w:type w:val="bbPlcHdr"/>
        </w:types>
        <w:behaviors>
          <w:behavior w:val="content"/>
        </w:behaviors>
        <w:guid w:val="{833A7024-578C-40A6-9ECD-94B017FC6DFD}"/>
      </w:docPartPr>
      <w:docPartBody>
        <w:p w:rsidR="0030210A" w:rsidRDefault="00897DAC" w:rsidP="00897DAC">
          <w:pPr>
            <w:pStyle w:val="303508D6F39A4C7EB274715EA5320F23"/>
          </w:pPr>
          <w:r w:rsidRPr="007B43C8">
            <w:rPr>
              <w:rStyle w:val="PlaceholderText"/>
            </w:rPr>
            <w:t>Click or tap here to enter text.</w:t>
          </w:r>
        </w:p>
      </w:docPartBody>
    </w:docPart>
    <w:docPart>
      <w:docPartPr>
        <w:name w:val="604480BAB9F544F187091968F1597331"/>
        <w:category>
          <w:name w:val="General"/>
          <w:gallery w:val="placeholder"/>
        </w:category>
        <w:types>
          <w:type w:val="bbPlcHdr"/>
        </w:types>
        <w:behaviors>
          <w:behavior w:val="content"/>
        </w:behaviors>
        <w:guid w:val="{FEF6FE53-56D5-4852-9450-54B2ED0420FB}"/>
      </w:docPartPr>
      <w:docPartBody>
        <w:p w:rsidR="0030210A" w:rsidRDefault="00897DAC" w:rsidP="00897DAC">
          <w:pPr>
            <w:pStyle w:val="604480BAB9F544F187091968F1597331"/>
          </w:pPr>
          <w:r w:rsidRPr="007B43C8">
            <w:rPr>
              <w:rStyle w:val="PlaceholderText"/>
            </w:rPr>
            <w:t>Click or tap here to enter text.</w:t>
          </w:r>
        </w:p>
      </w:docPartBody>
    </w:docPart>
    <w:docPart>
      <w:docPartPr>
        <w:name w:val="C9835F00422E44739EA04D3D8392147F"/>
        <w:category>
          <w:name w:val="General"/>
          <w:gallery w:val="placeholder"/>
        </w:category>
        <w:types>
          <w:type w:val="bbPlcHdr"/>
        </w:types>
        <w:behaviors>
          <w:behavior w:val="content"/>
        </w:behaviors>
        <w:guid w:val="{E5E95BB6-6596-48DD-81A7-B45BC2EC2FB5}"/>
      </w:docPartPr>
      <w:docPartBody>
        <w:p w:rsidR="0030210A" w:rsidRDefault="00897DAC" w:rsidP="00897DAC">
          <w:pPr>
            <w:pStyle w:val="C9835F00422E44739EA04D3D8392147F"/>
          </w:pPr>
          <w:r w:rsidRPr="007B43C8">
            <w:rPr>
              <w:rStyle w:val="PlaceholderText"/>
            </w:rPr>
            <w:t>Click or tap here to enter text.</w:t>
          </w:r>
        </w:p>
      </w:docPartBody>
    </w:docPart>
    <w:docPart>
      <w:docPartPr>
        <w:name w:val="C91857ED0E7944E083A946FF5C49C397"/>
        <w:category>
          <w:name w:val="General"/>
          <w:gallery w:val="placeholder"/>
        </w:category>
        <w:types>
          <w:type w:val="bbPlcHdr"/>
        </w:types>
        <w:behaviors>
          <w:behavior w:val="content"/>
        </w:behaviors>
        <w:guid w:val="{DDCE2FD1-30F0-4C43-8DD9-24847D01A982}"/>
      </w:docPartPr>
      <w:docPartBody>
        <w:p w:rsidR="0030210A" w:rsidRDefault="00897DAC" w:rsidP="00897DAC">
          <w:pPr>
            <w:pStyle w:val="C91857ED0E7944E083A946FF5C49C397"/>
          </w:pPr>
          <w:r w:rsidRPr="007B43C8">
            <w:rPr>
              <w:rStyle w:val="PlaceholderText"/>
            </w:rPr>
            <w:t>Click or tap here to enter text.</w:t>
          </w:r>
        </w:p>
      </w:docPartBody>
    </w:docPart>
    <w:docPart>
      <w:docPartPr>
        <w:name w:val="8A8D96E9469A413F9B3819B1B4A35461"/>
        <w:category>
          <w:name w:val="General"/>
          <w:gallery w:val="placeholder"/>
        </w:category>
        <w:types>
          <w:type w:val="bbPlcHdr"/>
        </w:types>
        <w:behaviors>
          <w:behavior w:val="content"/>
        </w:behaviors>
        <w:guid w:val="{49E740D9-69EC-4CAC-97A4-96CEF2201890}"/>
      </w:docPartPr>
      <w:docPartBody>
        <w:p w:rsidR="0030210A" w:rsidRDefault="00897DAC" w:rsidP="00897DAC">
          <w:pPr>
            <w:pStyle w:val="8A8D96E9469A413F9B3819B1B4A35461"/>
          </w:pPr>
          <w:r w:rsidRPr="007B43C8">
            <w:rPr>
              <w:rStyle w:val="PlaceholderText"/>
            </w:rPr>
            <w:t>Click or tap here to enter text.</w:t>
          </w:r>
        </w:p>
      </w:docPartBody>
    </w:docPart>
    <w:docPart>
      <w:docPartPr>
        <w:name w:val="7EDAD2C550A2457D9B1ECBAE40155A3B"/>
        <w:category>
          <w:name w:val="General"/>
          <w:gallery w:val="placeholder"/>
        </w:category>
        <w:types>
          <w:type w:val="bbPlcHdr"/>
        </w:types>
        <w:behaviors>
          <w:behavior w:val="content"/>
        </w:behaviors>
        <w:guid w:val="{787B6FC0-610F-4C2B-861E-0A262F30CBD7}"/>
      </w:docPartPr>
      <w:docPartBody>
        <w:p w:rsidR="0030210A" w:rsidRDefault="00897DAC" w:rsidP="00897DAC">
          <w:pPr>
            <w:pStyle w:val="7EDAD2C550A2457D9B1ECBAE40155A3B"/>
          </w:pPr>
          <w:r w:rsidRPr="007B43C8">
            <w:rPr>
              <w:rStyle w:val="PlaceholderText"/>
            </w:rPr>
            <w:t>Click or tap here to enter text.</w:t>
          </w:r>
        </w:p>
      </w:docPartBody>
    </w:docPart>
    <w:docPart>
      <w:docPartPr>
        <w:name w:val="F7BDE76954D5497F83CD1B75ECC1E5FF"/>
        <w:category>
          <w:name w:val="General"/>
          <w:gallery w:val="placeholder"/>
        </w:category>
        <w:types>
          <w:type w:val="bbPlcHdr"/>
        </w:types>
        <w:behaviors>
          <w:behavior w:val="content"/>
        </w:behaviors>
        <w:guid w:val="{DFD6A355-AA6B-4861-AFB1-F57F3DA47373}"/>
      </w:docPartPr>
      <w:docPartBody>
        <w:p w:rsidR="0030210A" w:rsidRDefault="00897DAC" w:rsidP="00897DAC">
          <w:pPr>
            <w:pStyle w:val="F7BDE76954D5497F83CD1B75ECC1E5FF"/>
          </w:pPr>
          <w:r w:rsidRPr="007B43C8">
            <w:rPr>
              <w:rStyle w:val="PlaceholderText"/>
            </w:rPr>
            <w:t>Click or tap here to enter text.</w:t>
          </w:r>
        </w:p>
      </w:docPartBody>
    </w:docPart>
    <w:docPart>
      <w:docPartPr>
        <w:name w:val="CD60AA6DFDC74276B550E864A1A00B21"/>
        <w:category>
          <w:name w:val="General"/>
          <w:gallery w:val="placeholder"/>
        </w:category>
        <w:types>
          <w:type w:val="bbPlcHdr"/>
        </w:types>
        <w:behaviors>
          <w:behavior w:val="content"/>
        </w:behaviors>
        <w:guid w:val="{CA9E4710-4E04-49FA-A6D3-636C96001C98}"/>
      </w:docPartPr>
      <w:docPartBody>
        <w:p w:rsidR="0030210A" w:rsidRDefault="00897DAC" w:rsidP="00897DAC">
          <w:pPr>
            <w:pStyle w:val="CD60AA6DFDC74276B550E864A1A00B21"/>
          </w:pPr>
          <w:r w:rsidRPr="007B43C8">
            <w:rPr>
              <w:rStyle w:val="PlaceholderText"/>
            </w:rPr>
            <w:t>Click or tap here to enter text.</w:t>
          </w:r>
        </w:p>
      </w:docPartBody>
    </w:docPart>
    <w:docPart>
      <w:docPartPr>
        <w:name w:val="37ECAE99248D4B65998925567E9E6FF0"/>
        <w:category>
          <w:name w:val="General"/>
          <w:gallery w:val="placeholder"/>
        </w:category>
        <w:types>
          <w:type w:val="bbPlcHdr"/>
        </w:types>
        <w:behaviors>
          <w:behavior w:val="content"/>
        </w:behaviors>
        <w:guid w:val="{577E12FB-7E19-46E5-9101-D5F0D1D6319D}"/>
      </w:docPartPr>
      <w:docPartBody>
        <w:p w:rsidR="0030210A" w:rsidRDefault="00897DAC" w:rsidP="00897DAC">
          <w:pPr>
            <w:pStyle w:val="37ECAE99248D4B65998925567E9E6FF0"/>
          </w:pPr>
          <w:r w:rsidRPr="007B43C8">
            <w:rPr>
              <w:rStyle w:val="PlaceholderText"/>
            </w:rPr>
            <w:t>Click or tap here to enter text.</w:t>
          </w:r>
        </w:p>
      </w:docPartBody>
    </w:docPart>
    <w:docPart>
      <w:docPartPr>
        <w:name w:val="07198F60AFD44D88B2A71FB0E5B5D1F2"/>
        <w:category>
          <w:name w:val="General"/>
          <w:gallery w:val="placeholder"/>
        </w:category>
        <w:types>
          <w:type w:val="bbPlcHdr"/>
        </w:types>
        <w:behaviors>
          <w:behavior w:val="content"/>
        </w:behaviors>
        <w:guid w:val="{98A15EFF-CB73-421C-8086-479149E881A6}"/>
      </w:docPartPr>
      <w:docPartBody>
        <w:p w:rsidR="0030210A" w:rsidRDefault="00897DAC" w:rsidP="00897DAC">
          <w:pPr>
            <w:pStyle w:val="07198F60AFD44D88B2A71FB0E5B5D1F2"/>
          </w:pPr>
          <w:r w:rsidRPr="007B43C8">
            <w:rPr>
              <w:rStyle w:val="PlaceholderText"/>
            </w:rPr>
            <w:t>Click or tap here to enter text.</w:t>
          </w:r>
        </w:p>
      </w:docPartBody>
    </w:docPart>
    <w:docPart>
      <w:docPartPr>
        <w:name w:val="FC2763B18D11447996BD8D06DBBC6249"/>
        <w:category>
          <w:name w:val="General"/>
          <w:gallery w:val="placeholder"/>
        </w:category>
        <w:types>
          <w:type w:val="bbPlcHdr"/>
        </w:types>
        <w:behaviors>
          <w:behavior w:val="content"/>
        </w:behaviors>
        <w:guid w:val="{8DB29FF7-5A3C-43F4-9DC1-A15B45520D99}"/>
      </w:docPartPr>
      <w:docPartBody>
        <w:p w:rsidR="00000000" w:rsidRDefault="00267B83" w:rsidP="00267B83">
          <w:pPr>
            <w:pStyle w:val="FC2763B18D11447996BD8D06DBBC6249"/>
          </w:pPr>
          <w:r w:rsidRPr="007B43C8">
            <w:rPr>
              <w:rStyle w:val="PlaceholderText"/>
            </w:rPr>
            <w:t>Click or tap here to enter text.</w:t>
          </w:r>
        </w:p>
      </w:docPartBody>
    </w:docPart>
    <w:docPart>
      <w:docPartPr>
        <w:name w:val="03B497F4DB50480F85A4F8D356A9A041"/>
        <w:category>
          <w:name w:val="General"/>
          <w:gallery w:val="placeholder"/>
        </w:category>
        <w:types>
          <w:type w:val="bbPlcHdr"/>
        </w:types>
        <w:behaviors>
          <w:behavior w:val="content"/>
        </w:behaviors>
        <w:guid w:val="{5566C5CC-BEB6-44E7-94BD-821E2213AF8A}"/>
      </w:docPartPr>
      <w:docPartBody>
        <w:p w:rsidR="00000000" w:rsidRDefault="00267B83" w:rsidP="00267B83">
          <w:pPr>
            <w:pStyle w:val="03B497F4DB50480F85A4F8D356A9A041"/>
          </w:pPr>
          <w:r w:rsidRPr="007B43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F7"/>
    <w:rsid w:val="00052577"/>
    <w:rsid w:val="00185E62"/>
    <w:rsid w:val="002100F9"/>
    <w:rsid w:val="00267B83"/>
    <w:rsid w:val="0030210A"/>
    <w:rsid w:val="005A2341"/>
    <w:rsid w:val="005B1819"/>
    <w:rsid w:val="005B27DD"/>
    <w:rsid w:val="0077367F"/>
    <w:rsid w:val="00897DAC"/>
    <w:rsid w:val="00931CF7"/>
    <w:rsid w:val="00966522"/>
    <w:rsid w:val="00BE7190"/>
    <w:rsid w:val="00BF339B"/>
    <w:rsid w:val="00D25BED"/>
    <w:rsid w:val="00E16E3E"/>
    <w:rsid w:val="00E3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B83"/>
    <w:rPr>
      <w:color w:val="808080"/>
    </w:rPr>
  </w:style>
  <w:style w:type="paragraph" w:customStyle="1" w:styleId="461C8D6FD273455980EA297EB29117F7">
    <w:name w:val="461C8D6FD273455980EA297EB29117F7"/>
    <w:rsid w:val="00897DAC"/>
  </w:style>
  <w:style w:type="paragraph" w:customStyle="1" w:styleId="C974BDCB27384152957B43B543342790">
    <w:name w:val="C974BDCB27384152957B43B543342790"/>
    <w:rsid w:val="00897DAC"/>
  </w:style>
  <w:style w:type="paragraph" w:customStyle="1" w:styleId="84D3DD8E641742BC9BFAB369DB1D6895">
    <w:name w:val="84D3DD8E641742BC9BFAB369DB1D6895"/>
    <w:rsid w:val="00897DAC"/>
  </w:style>
  <w:style w:type="paragraph" w:customStyle="1" w:styleId="7D4C09BC93F54088A05F53989E8AB711">
    <w:name w:val="7D4C09BC93F54088A05F53989E8AB711"/>
    <w:rsid w:val="00897DAC"/>
  </w:style>
  <w:style w:type="paragraph" w:customStyle="1" w:styleId="D60EF85F9C584A708CCDF3211D29FAD8">
    <w:name w:val="D60EF85F9C584A708CCDF3211D29FAD8"/>
    <w:rsid w:val="00897DAC"/>
  </w:style>
  <w:style w:type="paragraph" w:customStyle="1" w:styleId="68B165AEC04343A9A825656F3F3A2223">
    <w:name w:val="68B165AEC04343A9A825656F3F3A2223"/>
    <w:rsid w:val="00897DAC"/>
  </w:style>
  <w:style w:type="paragraph" w:customStyle="1" w:styleId="C500F6DAC55F4946A5697351D1AD6AA9">
    <w:name w:val="C500F6DAC55F4946A5697351D1AD6AA9"/>
    <w:rsid w:val="00897DAC"/>
  </w:style>
  <w:style w:type="paragraph" w:customStyle="1" w:styleId="A06E01E240074F4CA9ACF7D374E718A0">
    <w:name w:val="A06E01E240074F4CA9ACF7D374E718A0"/>
    <w:rsid w:val="00897DAC"/>
  </w:style>
  <w:style w:type="paragraph" w:customStyle="1" w:styleId="6F4E48E0529642D8BEC12D8E93EEABC5">
    <w:name w:val="6F4E48E0529642D8BEC12D8E93EEABC5"/>
    <w:rsid w:val="00897DAC"/>
  </w:style>
  <w:style w:type="paragraph" w:customStyle="1" w:styleId="286C52DEEE464BC8B84DBB8D65B3A1BD">
    <w:name w:val="286C52DEEE464BC8B84DBB8D65B3A1BD"/>
    <w:rsid w:val="00897DAC"/>
  </w:style>
  <w:style w:type="paragraph" w:customStyle="1" w:styleId="303508D6F39A4C7EB274715EA5320F23">
    <w:name w:val="303508D6F39A4C7EB274715EA5320F23"/>
    <w:rsid w:val="00897DAC"/>
  </w:style>
  <w:style w:type="paragraph" w:customStyle="1" w:styleId="604480BAB9F544F187091968F1597331">
    <w:name w:val="604480BAB9F544F187091968F1597331"/>
    <w:rsid w:val="00897DAC"/>
  </w:style>
  <w:style w:type="paragraph" w:customStyle="1" w:styleId="C9835F00422E44739EA04D3D8392147F">
    <w:name w:val="C9835F00422E44739EA04D3D8392147F"/>
    <w:rsid w:val="00897DAC"/>
  </w:style>
  <w:style w:type="paragraph" w:customStyle="1" w:styleId="C91857ED0E7944E083A946FF5C49C397">
    <w:name w:val="C91857ED0E7944E083A946FF5C49C397"/>
    <w:rsid w:val="00897DAC"/>
  </w:style>
  <w:style w:type="paragraph" w:customStyle="1" w:styleId="8A8D96E9469A413F9B3819B1B4A35461">
    <w:name w:val="8A8D96E9469A413F9B3819B1B4A35461"/>
    <w:rsid w:val="00897DAC"/>
  </w:style>
  <w:style w:type="paragraph" w:customStyle="1" w:styleId="7EDAD2C550A2457D9B1ECBAE40155A3B">
    <w:name w:val="7EDAD2C550A2457D9B1ECBAE40155A3B"/>
    <w:rsid w:val="00897DAC"/>
  </w:style>
  <w:style w:type="paragraph" w:customStyle="1" w:styleId="F7BDE76954D5497F83CD1B75ECC1E5FF">
    <w:name w:val="F7BDE76954D5497F83CD1B75ECC1E5FF"/>
    <w:rsid w:val="00897DAC"/>
  </w:style>
  <w:style w:type="paragraph" w:customStyle="1" w:styleId="CD60AA6DFDC74276B550E864A1A00B21">
    <w:name w:val="CD60AA6DFDC74276B550E864A1A00B21"/>
    <w:rsid w:val="00897DAC"/>
  </w:style>
  <w:style w:type="paragraph" w:customStyle="1" w:styleId="37ECAE99248D4B65998925567E9E6FF0">
    <w:name w:val="37ECAE99248D4B65998925567E9E6FF0"/>
    <w:rsid w:val="00897DAC"/>
  </w:style>
  <w:style w:type="paragraph" w:customStyle="1" w:styleId="07198F60AFD44D88B2A71FB0E5B5D1F2">
    <w:name w:val="07198F60AFD44D88B2A71FB0E5B5D1F2"/>
    <w:rsid w:val="00897DAC"/>
  </w:style>
  <w:style w:type="paragraph" w:customStyle="1" w:styleId="FC2763B18D11447996BD8D06DBBC6249">
    <w:name w:val="FC2763B18D11447996BD8D06DBBC6249"/>
    <w:rsid w:val="00267B83"/>
  </w:style>
  <w:style w:type="paragraph" w:customStyle="1" w:styleId="03B497F4DB50480F85A4F8D356A9A041">
    <w:name w:val="03B497F4DB50480F85A4F8D356A9A041"/>
    <w:rsid w:val="0026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LF COLOURS">
      <a:dk1>
        <a:sysClr val="windowText" lastClr="000000"/>
      </a:dk1>
      <a:lt1>
        <a:sysClr val="window" lastClr="FFFFFF"/>
      </a:lt1>
      <a:dk2>
        <a:srgbClr val="44546A"/>
      </a:dk2>
      <a:lt2>
        <a:srgbClr val="E7E6E6"/>
      </a:lt2>
      <a:accent1>
        <a:srgbClr val="215732"/>
      </a:accent1>
      <a:accent2>
        <a:srgbClr val="ED7D31"/>
      </a:accent2>
      <a:accent3>
        <a:srgbClr val="A5A5A5"/>
      </a:accent3>
      <a:accent4>
        <a:srgbClr val="FFC000"/>
      </a:accent4>
      <a:accent5>
        <a:srgbClr val="4472C4"/>
      </a:accent5>
      <a:accent6>
        <a:srgbClr val="53813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3DB18C7480F4294B8E7CFE4A68EF4" ma:contentTypeVersion="14" ma:contentTypeDescription="Create a new document." ma:contentTypeScope="" ma:versionID="102242e8969d966839665d3e8d3954b6">
  <xsd:schema xmlns:xsd="http://www.w3.org/2001/XMLSchema" xmlns:xs="http://www.w3.org/2001/XMLSchema" xmlns:p="http://schemas.microsoft.com/office/2006/metadata/properties" xmlns:ns3="cbe8baf1-e9e6-473e-9254-04ee96f37cfb" xmlns:ns4="a84190f7-2373-4bfd-9ffb-c216719b1aba" targetNamespace="http://schemas.microsoft.com/office/2006/metadata/properties" ma:root="true" ma:fieldsID="30b5ee05e7469810f01048902fb82381" ns3:_="" ns4:_="">
    <xsd:import namespace="cbe8baf1-e9e6-473e-9254-04ee96f37cfb"/>
    <xsd:import namespace="a84190f7-2373-4bfd-9ffb-c216719b1a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8baf1-e9e6-473e-9254-04ee96f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190f7-2373-4bfd-9ffb-c216719b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7A018-71D1-43B3-AC10-230E298D0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8baf1-e9e6-473e-9254-04ee96f37cfb"/>
    <ds:schemaRef ds:uri="a84190f7-2373-4bfd-9ffb-c216719b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58E9-3851-4ACE-AA82-87F9F7C86106}">
  <ds:schemaRefs>
    <ds:schemaRef ds:uri="http://schemas.openxmlformats.org/officeDocument/2006/bibliography"/>
  </ds:schemaRefs>
</ds:datastoreItem>
</file>

<file path=customXml/itemProps3.xml><?xml version="1.0" encoding="utf-8"?>
<ds:datastoreItem xmlns:ds="http://schemas.openxmlformats.org/officeDocument/2006/customXml" ds:itemID="{5AC527BA-FE92-4A8D-8F86-AEE59CF344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DC4091-EE46-42DE-A33A-5335FDBE0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H (Holly)</dc:creator>
  <cp:keywords/>
  <dc:description/>
  <cp:lastModifiedBy>Adrian Mahoney</cp:lastModifiedBy>
  <cp:revision>2</cp:revision>
  <cp:lastPrinted>2023-01-06T10:55:00Z</cp:lastPrinted>
  <dcterms:created xsi:type="dcterms:W3CDTF">2023-01-12T13:39:00Z</dcterms:created>
  <dcterms:modified xsi:type="dcterms:W3CDTF">2023-01-12T13:39:00Z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0x01010066E3DB18C7480F4294B8E7CFE4A68EF4</vt:lpwstr>
  </property>
</Properties>
</file>