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2FF6" w14:textId="77777777" w:rsidR="00984D4B" w:rsidRPr="000278C4" w:rsidRDefault="00984D4B" w:rsidP="00B561C0"/>
    <w:p w14:paraId="58D8DAD7" w14:textId="77777777" w:rsidR="00984D4B" w:rsidRPr="005A0C67" w:rsidRDefault="00984D4B" w:rsidP="005A0C67"/>
    <w:p w14:paraId="4BEBD392" w14:textId="120BCC7B" w:rsidR="001D0B9E" w:rsidRPr="003570AE" w:rsidRDefault="001D0B9E" w:rsidP="00B2420E">
      <w:pPr>
        <w:pStyle w:val="Title"/>
      </w:pPr>
      <w:r w:rsidRPr="003570AE">
        <w:t>Unspent monies form</w:t>
      </w:r>
      <w:r w:rsidRPr="003570AE">
        <w:br/>
      </w:r>
      <w:r w:rsidR="009A3FA7">
        <w:t>(Transition Fund)</w:t>
      </w:r>
    </w:p>
    <w:p w14:paraId="6A287613" w14:textId="2D46AC2B" w:rsidR="001D0B9E" w:rsidRPr="003570AE" w:rsidRDefault="001D0B9E" w:rsidP="001D0B9E">
      <w:pPr>
        <w:rPr>
          <w:color w:val="000000" w:themeColor="text1"/>
        </w:rPr>
      </w:pPr>
    </w:p>
    <w:p w14:paraId="0B47AB5E" w14:textId="5785DC09" w:rsidR="001D0B9E" w:rsidRPr="003570AE" w:rsidRDefault="001D0B9E" w:rsidP="001D0B9E">
      <w:pPr>
        <w:rPr>
          <w:color w:val="000000" w:themeColor="text1"/>
        </w:rPr>
      </w:pPr>
    </w:p>
    <w:p w14:paraId="67CF7901" w14:textId="46D587C3" w:rsidR="00A33108" w:rsidRDefault="00F60A7D" w:rsidP="001D0B9E">
      <w:pPr>
        <w:rPr>
          <w:color w:val="000000" w:themeColor="text1"/>
        </w:rPr>
      </w:pPr>
      <w:r>
        <w:rPr>
          <w:color w:val="000000" w:themeColor="text1"/>
        </w:rPr>
        <w:t xml:space="preserve">If you don’t use </w:t>
      </w:r>
      <w:proofErr w:type="gramStart"/>
      <w:r>
        <w:rPr>
          <w:color w:val="000000" w:themeColor="text1"/>
        </w:rPr>
        <w:t>all of</w:t>
      </w:r>
      <w:proofErr w:type="gramEnd"/>
      <w:r>
        <w:rPr>
          <w:color w:val="000000" w:themeColor="text1"/>
        </w:rPr>
        <w:t xml:space="preserve"> your ILF Scotland grant, </w:t>
      </w:r>
      <w:r w:rsidR="00B07A3C">
        <w:rPr>
          <w:color w:val="000000" w:themeColor="text1"/>
        </w:rPr>
        <w:t>you</w:t>
      </w:r>
      <w:r w:rsidR="000C6D4A">
        <w:rPr>
          <w:color w:val="000000" w:themeColor="text1"/>
        </w:rPr>
        <w:t xml:space="preserve"> will</w:t>
      </w:r>
      <w:r w:rsidR="00B07A3C">
        <w:rPr>
          <w:color w:val="000000" w:themeColor="text1"/>
        </w:rPr>
        <w:t xml:space="preserve"> need to return the unspent money to ILF Scotland. </w:t>
      </w:r>
    </w:p>
    <w:p w14:paraId="5867C4B4" w14:textId="1FF21ED6" w:rsidR="00532D5A" w:rsidRDefault="00532D5A" w:rsidP="001D0B9E">
      <w:pPr>
        <w:rPr>
          <w:color w:val="000000" w:themeColor="text1"/>
        </w:rPr>
      </w:pPr>
    </w:p>
    <w:p w14:paraId="2695AB5F" w14:textId="1E0C29DB" w:rsidR="00532D5A" w:rsidRDefault="00532D5A" w:rsidP="001D0B9E">
      <w:pPr>
        <w:rPr>
          <w:color w:val="000000" w:themeColor="text1"/>
        </w:rPr>
      </w:pPr>
      <w:r>
        <w:rPr>
          <w:color w:val="000000" w:themeColor="text1"/>
        </w:rPr>
        <w:t xml:space="preserve">This form should be </w:t>
      </w:r>
      <w:r w:rsidR="00075C47">
        <w:rPr>
          <w:color w:val="000000" w:themeColor="text1"/>
        </w:rPr>
        <w:t xml:space="preserve">completed by whoever signed your ILF Scotland Agreement Form – you </w:t>
      </w:r>
      <w:r w:rsidR="004473BB">
        <w:rPr>
          <w:color w:val="000000" w:themeColor="text1"/>
        </w:rPr>
        <w:t xml:space="preserve">or your </w:t>
      </w:r>
      <w:r w:rsidR="00B15270">
        <w:rPr>
          <w:color w:val="000000" w:themeColor="text1"/>
        </w:rPr>
        <w:t>g</w:t>
      </w:r>
      <w:r w:rsidR="004473BB">
        <w:rPr>
          <w:color w:val="000000" w:themeColor="text1"/>
        </w:rPr>
        <w:t>rant manager.</w:t>
      </w:r>
    </w:p>
    <w:p w14:paraId="0B433263" w14:textId="2BF0A847" w:rsidR="00963169" w:rsidRDefault="00963169" w:rsidP="001D0B9E">
      <w:pPr>
        <w:rPr>
          <w:color w:val="000000" w:themeColor="text1"/>
        </w:rPr>
      </w:pPr>
    </w:p>
    <w:p w14:paraId="4A747AFE" w14:textId="755DCFE1" w:rsidR="00963169" w:rsidRDefault="00963169" w:rsidP="001D0B9E">
      <w:pPr>
        <w:rPr>
          <w:color w:val="000000" w:themeColor="text1"/>
        </w:rPr>
      </w:pPr>
      <w:r>
        <w:rPr>
          <w:color w:val="000000" w:themeColor="text1"/>
        </w:rPr>
        <w:t xml:space="preserve">For more information, visit our website and download the “Your Responsibilities” guide for the Transition Fund. The </w:t>
      </w:r>
      <w:r w:rsidR="009E7EF7">
        <w:rPr>
          <w:color w:val="000000" w:themeColor="text1"/>
        </w:rPr>
        <w:t>direct</w:t>
      </w:r>
      <w:r>
        <w:rPr>
          <w:color w:val="000000" w:themeColor="text1"/>
        </w:rPr>
        <w:t xml:space="preserve"> link is:</w:t>
      </w:r>
    </w:p>
    <w:p w14:paraId="15A6C46C" w14:textId="2AFCD404" w:rsidR="00963169" w:rsidRDefault="00DB7ABE" w:rsidP="001D0B9E">
      <w:pPr>
        <w:rPr>
          <w:color w:val="000000" w:themeColor="text1"/>
        </w:rPr>
      </w:pPr>
      <w:hyperlink r:id="rId11" w:history="1">
        <w:r w:rsidR="00963169" w:rsidRPr="003F5ADC">
          <w:rPr>
            <w:rStyle w:val="Hyperlink"/>
          </w:rPr>
          <w:t>https://bit.ly/tf-your-responsibilities</w:t>
        </w:r>
      </w:hyperlink>
      <w:r w:rsidR="00963169">
        <w:rPr>
          <w:color w:val="000000" w:themeColor="text1"/>
        </w:rPr>
        <w:t xml:space="preserve"> </w:t>
      </w:r>
    </w:p>
    <w:p w14:paraId="405E58DF" w14:textId="7E843E6C" w:rsidR="009E7EF7" w:rsidRDefault="009E7EF7" w:rsidP="001D0B9E">
      <w:pPr>
        <w:rPr>
          <w:color w:val="000000" w:themeColor="text1"/>
        </w:rPr>
      </w:pPr>
    </w:p>
    <w:p w14:paraId="3318A1FF" w14:textId="5FB1FF32" w:rsidR="000E1B72" w:rsidRPr="000E1B72" w:rsidRDefault="009E7EF7" w:rsidP="000E1B72">
      <w:pPr>
        <w:rPr>
          <w:color w:val="000000" w:themeColor="text1"/>
        </w:rPr>
      </w:pPr>
      <w:r>
        <w:rPr>
          <w:color w:val="000000" w:themeColor="text1"/>
        </w:rPr>
        <w:t>Remember: i</w:t>
      </w:r>
      <w:r w:rsidR="000E1B72" w:rsidRPr="000E1B72">
        <w:rPr>
          <w:color w:val="000000" w:themeColor="text1"/>
        </w:rPr>
        <w:t>f you are granted funding for a specific purpose and (for any reason) want to change the use of that funding you must contact ILF Scotland and explain what you now want to use the funding for.</w:t>
      </w:r>
    </w:p>
    <w:p w14:paraId="530B8409" w14:textId="77777777" w:rsidR="000E1B72" w:rsidRPr="000E1B72" w:rsidRDefault="000E1B72" w:rsidP="000E1B72">
      <w:pPr>
        <w:rPr>
          <w:color w:val="000000" w:themeColor="text1"/>
        </w:rPr>
      </w:pPr>
    </w:p>
    <w:p w14:paraId="57AA1D17" w14:textId="733C516A" w:rsidR="000E1B72" w:rsidRPr="003570AE" w:rsidRDefault="000E1B72" w:rsidP="000E1B72">
      <w:pPr>
        <w:rPr>
          <w:color w:val="000000" w:themeColor="text1"/>
        </w:rPr>
      </w:pPr>
      <w:r w:rsidRPr="000E1B72">
        <w:rPr>
          <w:color w:val="000000" w:themeColor="text1"/>
        </w:rPr>
        <w:t xml:space="preserve">We </w:t>
      </w:r>
      <w:r w:rsidR="00580489">
        <w:rPr>
          <w:color w:val="000000" w:themeColor="text1"/>
        </w:rPr>
        <w:t>must</w:t>
      </w:r>
      <w:r w:rsidRPr="000E1B72">
        <w:rPr>
          <w:color w:val="000000" w:themeColor="text1"/>
        </w:rPr>
        <w:t xml:space="preserve"> agree to the change before you can spend the money. If we haven’t approved that change then we may ask that you repay that portion of your funding.</w:t>
      </w:r>
    </w:p>
    <w:p w14:paraId="352DBC00" w14:textId="36922517" w:rsidR="001D0B9E" w:rsidRPr="003570AE" w:rsidRDefault="001D0B9E" w:rsidP="001D0B9E">
      <w:pPr>
        <w:rPr>
          <w:color w:val="000000" w:themeColor="text1"/>
        </w:rPr>
      </w:pPr>
    </w:p>
    <w:p w14:paraId="23B018CE" w14:textId="77777777" w:rsidR="00A42FFB" w:rsidRPr="00A33108" w:rsidRDefault="008115AE" w:rsidP="00A33108">
      <w:pPr>
        <w:pStyle w:val="Heading1"/>
        <w:rPr>
          <w:sz w:val="32"/>
          <w:szCs w:val="32"/>
        </w:rPr>
      </w:pPr>
      <w:r w:rsidRPr="00A33108">
        <w:rPr>
          <w:sz w:val="32"/>
          <w:szCs w:val="32"/>
        </w:rPr>
        <w:t>For further information</w:t>
      </w:r>
      <w:r w:rsidR="00A42FFB" w:rsidRPr="00A33108">
        <w:rPr>
          <w:sz w:val="32"/>
          <w:szCs w:val="32"/>
        </w:rPr>
        <w:t>:</w:t>
      </w:r>
    </w:p>
    <w:p w14:paraId="641D27FF" w14:textId="77777777" w:rsidR="00A42FFB" w:rsidRPr="003570AE" w:rsidRDefault="00A42FFB" w:rsidP="001D0B9E">
      <w:pPr>
        <w:rPr>
          <w:color w:val="000000" w:themeColor="text1"/>
        </w:rPr>
      </w:pPr>
    </w:p>
    <w:p w14:paraId="7FB41276" w14:textId="4BC72294" w:rsidR="00A42FFB" w:rsidRPr="003570AE" w:rsidRDefault="001D0B9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visit </w:t>
      </w:r>
      <w:hyperlink r:id="rId12" w:history="1">
        <w:r w:rsidR="008115AE" w:rsidRPr="003570AE">
          <w:rPr>
            <w:rStyle w:val="Hyperlink"/>
            <w:color w:val="000000" w:themeColor="text1"/>
          </w:rPr>
          <w:t>www.ilf.scot</w:t>
        </w:r>
      </w:hyperlink>
    </w:p>
    <w:p w14:paraId="522B3759" w14:textId="77777777" w:rsidR="00A42FFB" w:rsidRPr="003570AE" w:rsidRDefault="001D0B9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>contact the ILF S</w:t>
      </w:r>
      <w:r w:rsidR="008115AE" w:rsidRPr="003570AE">
        <w:rPr>
          <w:color w:val="000000" w:themeColor="text1"/>
        </w:rPr>
        <w:t xml:space="preserve">cotland office on 0300 200 2022 </w:t>
      </w:r>
    </w:p>
    <w:p w14:paraId="1FA5BC13" w14:textId="31865F48" w:rsidR="001D0B9E" w:rsidRPr="003570AE" w:rsidRDefault="008115A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email us: </w:t>
      </w:r>
      <w:hyperlink r:id="rId13" w:history="1">
        <w:r w:rsidRPr="003570AE">
          <w:rPr>
            <w:rStyle w:val="Hyperlink"/>
            <w:color w:val="000000" w:themeColor="text1"/>
          </w:rPr>
          <w:t>enquiries@ilf.scot</w:t>
        </w:r>
      </w:hyperlink>
      <w:r w:rsidRPr="003570AE">
        <w:rPr>
          <w:color w:val="000000" w:themeColor="text1"/>
        </w:rPr>
        <w:t xml:space="preserve"> </w:t>
      </w:r>
    </w:p>
    <w:p w14:paraId="0C436240" w14:textId="46789A97" w:rsidR="001D0B9E" w:rsidRPr="003570AE" w:rsidRDefault="001D0B9E" w:rsidP="001D0B9E">
      <w:pPr>
        <w:rPr>
          <w:color w:val="000000" w:themeColor="text1"/>
        </w:rPr>
      </w:pPr>
    </w:p>
    <w:p w14:paraId="1509D1E0" w14:textId="72AAC935" w:rsidR="002935A5" w:rsidRDefault="002935A5" w:rsidP="001D0B9E">
      <w:pPr>
        <w:rPr>
          <w:color w:val="000000" w:themeColor="text1"/>
        </w:rPr>
      </w:pPr>
    </w:p>
    <w:p w14:paraId="1CF5EF7E" w14:textId="21F1645B" w:rsidR="00A33108" w:rsidRDefault="00A33108" w:rsidP="001D0B9E">
      <w:pPr>
        <w:rPr>
          <w:color w:val="000000" w:themeColor="text1"/>
        </w:rPr>
      </w:pPr>
    </w:p>
    <w:p w14:paraId="44A3B7A6" w14:textId="57C924CF" w:rsidR="00A33108" w:rsidRDefault="00A33108" w:rsidP="001D0B9E">
      <w:pPr>
        <w:rPr>
          <w:color w:val="000000" w:themeColor="text1"/>
        </w:rPr>
      </w:pPr>
    </w:p>
    <w:p w14:paraId="5A95FA4E" w14:textId="4A97FA07" w:rsidR="00A33108" w:rsidRDefault="00A33108" w:rsidP="001D0B9E">
      <w:pPr>
        <w:rPr>
          <w:color w:val="000000" w:themeColor="text1"/>
        </w:rPr>
      </w:pPr>
    </w:p>
    <w:p w14:paraId="435FC8B7" w14:textId="4EDAB1B7" w:rsidR="009E7EF7" w:rsidRDefault="009E7EF7" w:rsidP="001D0B9E">
      <w:pPr>
        <w:rPr>
          <w:color w:val="000000" w:themeColor="text1"/>
        </w:rPr>
      </w:pPr>
    </w:p>
    <w:p w14:paraId="36E0AB26" w14:textId="77777777" w:rsidR="009E7EF7" w:rsidRDefault="009E7EF7" w:rsidP="001D0B9E">
      <w:pPr>
        <w:rPr>
          <w:color w:val="000000" w:themeColor="text1"/>
        </w:rPr>
      </w:pPr>
    </w:p>
    <w:p w14:paraId="1029BAED" w14:textId="2BF4C95A" w:rsidR="002935A5" w:rsidRPr="003570AE" w:rsidRDefault="002935A5" w:rsidP="001D0B9E">
      <w:pPr>
        <w:rPr>
          <w:color w:val="000000" w:themeColor="text1"/>
        </w:rPr>
      </w:pPr>
    </w:p>
    <w:p w14:paraId="71A6C020" w14:textId="59B6C713" w:rsidR="001D0B9E" w:rsidRPr="00A33108" w:rsidRDefault="001D0B9E" w:rsidP="00A33108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lastRenderedPageBreak/>
        <w:t>Please fill in the details below</w:t>
      </w:r>
    </w:p>
    <w:p w14:paraId="2DF0773F" w14:textId="77777777" w:rsidR="001D0B9E" w:rsidRPr="003570AE" w:rsidRDefault="001D0B9E" w:rsidP="001D0B9E">
      <w:pPr>
        <w:rPr>
          <w:color w:val="000000" w:themeColor="text1"/>
        </w:rPr>
      </w:pPr>
    </w:p>
    <w:p w14:paraId="3C8FCFA6" w14:textId="09E4A9DA" w:rsidR="001D0B9E" w:rsidRPr="00FD7612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Recipient’s </w:t>
      </w:r>
      <w:r w:rsidR="009D5B8A" w:rsidRPr="003570AE">
        <w:rPr>
          <w:color w:val="000000" w:themeColor="text1"/>
        </w:rPr>
        <w:t>n</w:t>
      </w:r>
      <w:r w:rsidRPr="003570AE">
        <w:rPr>
          <w:color w:val="000000" w:themeColor="text1"/>
        </w:rPr>
        <w:t>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46116219"/>
          <w:placeholder>
            <w:docPart w:val="DefaultPlaceholder_-1854013440"/>
          </w:placeholder>
          <w:showingPlcHdr/>
        </w:sdtPr>
        <w:sdtEndPr/>
        <w:sdtContent>
          <w:r w:rsidR="00762967" w:rsidRPr="00FD761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6F3229B" w14:textId="0E7F56EF" w:rsidR="001D0B9E" w:rsidRPr="00FD7612" w:rsidRDefault="001D0B9E" w:rsidP="001D0B9E">
      <w:pPr>
        <w:rPr>
          <w:color w:val="000000" w:themeColor="text1"/>
        </w:rPr>
      </w:pPr>
    </w:p>
    <w:p w14:paraId="4636D2B6" w14:textId="77777777" w:rsidR="001D0B9E" w:rsidRPr="003570AE" w:rsidRDefault="001D0B9E" w:rsidP="001D0B9E">
      <w:pPr>
        <w:rPr>
          <w:color w:val="000000" w:themeColor="text1"/>
        </w:rPr>
      </w:pPr>
    </w:p>
    <w:p w14:paraId="3B6A32C0" w14:textId="4DBB919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ILF Scotland </w:t>
      </w:r>
      <w:r w:rsidR="009D5B8A" w:rsidRPr="003570AE">
        <w:rPr>
          <w:color w:val="000000" w:themeColor="text1"/>
        </w:rPr>
        <w:t>r</w:t>
      </w:r>
      <w:r w:rsidRPr="003570AE">
        <w:rPr>
          <w:color w:val="000000" w:themeColor="text1"/>
        </w:rPr>
        <w:t>eference: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654677098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3E7EC4" w14:textId="403E5953" w:rsidR="001D0B9E" w:rsidRPr="003570AE" w:rsidRDefault="001D0B9E" w:rsidP="001D0B9E">
      <w:pPr>
        <w:rPr>
          <w:color w:val="000000" w:themeColor="text1"/>
        </w:rPr>
      </w:pPr>
    </w:p>
    <w:p w14:paraId="32F58A63" w14:textId="77777777" w:rsidR="001D0B9E" w:rsidRPr="003570AE" w:rsidRDefault="001D0B9E" w:rsidP="001D0B9E">
      <w:pPr>
        <w:rPr>
          <w:color w:val="000000" w:themeColor="text1"/>
        </w:rPr>
      </w:pPr>
    </w:p>
    <w:p w14:paraId="3CABB550" w14:textId="4162E078" w:rsidR="003064DA" w:rsidRPr="003570AE" w:rsidRDefault="005120A5" w:rsidP="001D0B9E">
      <w:pPr>
        <w:rPr>
          <w:color w:val="000000" w:themeColor="text1"/>
        </w:rPr>
      </w:pPr>
      <w:r>
        <w:rPr>
          <w:color w:val="000000" w:themeColor="text1"/>
        </w:rPr>
        <w:t>Grant</w:t>
      </w:r>
      <w:r w:rsidR="001D0B9E" w:rsidRPr="003570AE">
        <w:rPr>
          <w:color w:val="000000" w:themeColor="text1"/>
        </w:rPr>
        <w:t xml:space="preserve"> </w:t>
      </w:r>
      <w:r w:rsidR="009D5B8A" w:rsidRPr="003570AE">
        <w:rPr>
          <w:color w:val="000000" w:themeColor="text1"/>
        </w:rPr>
        <w:t>m</w:t>
      </w:r>
      <w:r w:rsidR="001D0B9E" w:rsidRPr="003570AE">
        <w:rPr>
          <w:color w:val="000000" w:themeColor="text1"/>
        </w:rPr>
        <w:t xml:space="preserve">anager’s </w:t>
      </w:r>
      <w:r w:rsidR="009D5B8A" w:rsidRPr="003570AE">
        <w:rPr>
          <w:color w:val="000000" w:themeColor="text1"/>
        </w:rPr>
        <w:t>n</w:t>
      </w:r>
      <w:r w:rsidR="001D0B9E" w:rsidRPr="003570AE">
        <w:rPr>
          <w:color w:val="000000" w:themeColor="text1"/>
        </w:rPr>
        <w:t xml:space="preserve">ame: </w:t>
      </w:r>
    </w:p>
    <w:p w14:paraId="42A80923" w14:textId="00C53FEC" w:rsidR="00D421FB" w:rsidRDefault="001D0B9E" w:rsidP="00A33108">
      <w:pPr>
        <w:rPr>
          <w:color w:val="000000" w:themeColor="text1"/>
        </w:rPr>
      </w:pPr>
      <w:r w:rsidRPr="003570AE">
        <w:rPr>
          <w:color w:val="000000" w:themeColor="text1"/>
        </w:rPr>
        <w:t>(</w:t>
      </w:r>
      <w:proofErr w:type="gramStart"/>
      <w:r w:rsidRPr="003570AE">
        <w:rPr>
          <w:color w:val="000000" w:themeColor="text1"/>
        </w:rPr>
        <w:t>if</w:t>
      </w:r>
      <w:proofErr w:type="gramEnd"/>
      <w:r w:rsidRPr="003570AE">
        <w:rPr>
          <w:color w:val="000000" w:themeColor="text1"/>
        </w:rPr>
        <w:t xml:space="preserve"> different from </w:t>
      </w:r>
      <w:r w:rsidR="005120A5">
        <w:rPr>
          <w:color w:val="000000" w:themeColor="text1"/>
        </w:rPr>
        <w:t>r</w:t>
      </w:r>
      <w:r w:rsidRPr="003570AE">
        <w:rPr>
          <w:color w:val="000000" w:themeColor="text1"/>
        </w:rPr>
        <w:t>ecipient’s)</w:t>
      </w:r>
      <w:r w:rsidR="003064DA" w:rsidRPr="003570AE">
        <w:rPr>
          <w:color w:val="000000" w:themeColor="text1"/>
        </w:rPr>
        <w:t>:</w:t>
      </w:r>
      <w:r w:rsidR="003064DA" w:rsidRPr="003570AE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-521481156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3127117" w14:textId="77777777" w:rsidR="00A33108" w:rsidRPr="003570AE" w:rsidRDefault="00A33108" w:rsidP="00A33108">
      <w:pPr>
        <w:rPr>
          <w:color w:val="000000" w:themeColor="text1"/>
        </w:rPr>
      </w:pPr>
    </w:p>
    <w:p w14:paraId="258F910F" w14:textId="463A4F78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Do you have any unspent ILF Scotland monies?</w:t>
      </w:r>
    </w:p>
    <w:p w14:paraId="46078CEE" w14:textId="77777777" w:rsidR="001D0B9E" w:rsidRPr="003570AE" w:rsidRDefault="001D0B9E" w:rsidP="001D0B9E">
      <w:pPr>
        <w:rPr>
          <w:color w:val="000000" w:themeColor="text1"/>
        </w:rPr>
      </w:pPr>
    </w:p>
    <w:p w14:paraId="0FBCBC1A" w14:textId="3CF3518E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Yes 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2055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0A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  <w:t>No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2036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0A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</w:p>
    <w:p w14:paraId="2FCA7078" w14:textId="77777777" w:rsidR="001D0B9E" w:rsidRPr="003570AE" w:rsidRDefault="001D0B9E" w:rsidP="001D0B9E">
      <w:pPr>
        <w:rPr>
          <w:color w:val="000000" w:themeColor="text1"/>
        </w:rPr>
      </w:pPr>
    </w:p>
    <w:p w14:paraId="5688E824" w14:textId="6FEAB8BF" w:rsidR="001D0B9E" w:rsidRPr="003570AE" w:rsidRDefault="00762967" w:rsidP="001D0B9E">
      <w:pPr>
        <w:rPr>
          <w:color w:val="000000" w:themeColor="text1"/>
        </w:rPr>
      </w:pPr>
      <w:r>
        <w:rPr>
          <w:color w:val="000000" w:themeColor="text1"/>
        </w:rPr>
        <w:t>Amount (£)</w:t>
      </w:r>
      <w:r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817603441"/>
          <w:placeholder>
            <w:docPart w:val="DefaultPlaceholder_-1854013440"/>
          </w:placeholder>
          <w:showingPlcHdr/>
        </w:sdtPr>
        <w:sdtEndPr/>
        <w:sdtContent>
          <w:r w:rsidR="001D0B9E"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CF07628" w14:textId="77777777" w:rsidR="001D0B9E" w:rsidRPr="003570AE" w:rsidRDefault="001D0B9E" w:rsidP="001D0B9E">
      <w:pPr>
        <w:rPr>
          <w:color w:val="000000" w:themeColor="text1"/>
        </w:rPr>
      </w:pPr>
    </w:p>
    <w:p w14:paraId="4EEE285F" w14:textId="6332A2A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Date monies returned: </w:t>
      </w:r>
      <w:r w:rsidR="003064DA"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372566970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B298E14" w14:textId="0278E89C" w:rsidR="001D0B9E" w:rsidRDefault="001D0B9E" w:rsidP="001D0B9E">
      <w:pPr>
        <w:rPr>
          <w:color w:val="000000" w:themeColor="text1"/>
        </w:rPr>
      </w:pPr>
    </w:p>
    <w:p w14:paraId="73804D4F" w14:textId="1C22C917" w:rsidR="00E31EFB" w:rsidRDefault="00E31EFB" w:rsidP="001D0B9E">
      <w:pPr>
        <w:rPr>
          <w:color w:val="000000" w:themeColor="text1"/>
        </w:rPr>
      </w:pPr>
    </w:p>
    <w:p w14:paraId="7D89256F" w14:textId="116E085E" w:rsidR="00E31EFB" w:rsidRDefault="00E31EFB" w:rsidP="001D0B9E">
      <w:pPr>
        <w:rPr>
          <w:color w:val="000000" w:themeColor="text1"/>
        </w:rPr>
      </w:pPr>
    </w:p>
    <w:p w14:paraId="30674884" w14:textId="77777777" w:rsidR="006279F5" w:rsidRPr="00A33108" w:rsidRDefault="006279F5" w:rsidP="006279F5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Third party consent</w:t>
      </w:r>
    </w:p>
    <w:p w14:paraId="0555B68A" w14:textId="77777777" w:rsidR="006279F5" w:rsidRPr="003570AE" w:rsidRDefault="006279F5" w:rsidP="006279F5">
      <w:pPr>
        <w:rPr>
          <w:color w:val="000000" w:themeColor="text1"/>
        </w:rPr>
      </w:pPr>
    </w:p>
    <w:p w14:paraId="444883A8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>If you currently use a third party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</w:t>
      </w:r>
      <w:r w:rsidRPr="003570AE">
        <w:rPr>
          <w:color w:val="000000" w:themeColor="text1"/>
        </w:rPr>
        <w:t xml:space="preserve">a Financial Management Organisation or Payroll Agency) to </w:t>
      </w:r>
      <w:r>
        <w:rPr>
          <w:color w:val="000000" w:themeColor="text1"/>
        </w:rPr>
        <w:t>help</w:t>
      </w:r>
      <w:r w:rsidRPr="003570AE">
        <w:rPr>
          <w:color w:val="000000" w:themeColor="text1"/>
        </w:rPr>
        <w:t xml:space="preserve"> with managing your funding please provide their contact details below. </w:t>
      </w:r>
    </w:p>
    <w:p w14:paraId="2CEF8E5D" w14:textId="77777777" w:rsidR="006279F5" w:rsidRPr="003570AE" w:rsidRDefault="006279F5" w:rsidP="006279F5">
      <w:pPr>
        <w:rPr>
          <w:color w:val="000000" w:themeColor="text1"/>
        </w:rPr>
      </w:pPr>
    </w:p>
    <w:p w14:paraId="7D354073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>Please note that by signing this form you are giving your consent for ILF Scotland to discuss your funding with them and for the</w:t>
      </w:r>
      <w:r>
        <w:rPr>
          <w:color w:val="000000" w:themeColor="text1"/>
        </w:rPr>
        <w:t>m</w:t>
      </w:r>
      <w:r w:rsidRPr="003570AE">
        <w:rPr>
          <w:color w:val="000000" w:themeColor="text1"/>
        </w:rPr>
        <w:t xml:space="preserve"> to release any unspent monies to us.</w:t>
      </w:r>
    </w:p>
    <w:p w14:paraId="7EF68498" w14:textId="77777777" w:rsidR="006279F5" w:rsidRPr="003570AE" w:rsidRDefault="006279F5" w:rsidP="006279F5">
      <w:pPr>
        <w:rPr>
          <w:color w:val="000000" w:themeColor="text1"/>
        </w:rPr>
      </w:pPr>
    </w:p>
    <w:p w14:paraId="5249AF22" w14:textId="77777777" w:rsidR="006279F5" w:rsidRPr="003570AE" w:rsidRDefault="006279F5" w:rsidP="006279F5">
      <w:pPr>
        <w:rPr>
          <w:color w:val="000000" w:themeColor="text1"/>
        </w:rPr>
      </w:pPr>
    </w:p>
    <w:p w14:paraId="6FD08530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 xml:space="preserve">Name of the organisation: 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510680499"/>
          <w:placeholder>
            <w:docPart w:val="BC892B278D8C419EB438BAA8A4E4496A"/>
          </w:placeholder>
          <w:showingPlcHdr/>
        </w:sdtPr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D927A79" w14:textId="77777777" w:rsidR="006279F5" w:rsidRPr="003570AE" w:rsidRDefault="006279F5" w:rsidP="006279F5">
      <w:pPr>
        <w:rPr>
          <w:color w:val="000000" w:themeColor="text1"/>
        </w:rPr>
      </w:pPr>
    </w:p>
    <w:p w14:paraId="67714D7F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 xml:space="preserve">Address: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923522363"/>
          <w:placeholder>
            <w:docPart w:val="BC892B278D8C419EB438BAA8A4E4496A"/>
          </w:placeholder>
          <w:showingPlcHdr/>
        </w:sdtPr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0B6DD4D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ab/>
      </w:r>
    </w:p>
    <w:p w14:paraId="0254967D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Phone number: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668409046"/>
          <w:placeholder>
            <w:docPart w:val="BC892B278D8C419EB438BAA8A4E4496A"/>
          </w:placeholder>
          <w:showingPlcHdr/>
        </w:sdtPr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21DDFC7" w14:textId="77777777" w:rsidR="006279F5" w:rsidRPr="003570AE" w:rsidRDefault="006279F5" w:rsidP="006279F5">
      <w:pPr>
        <w:rPr>
          <w:color w:val="000000" w:themeColor="text1"/>
        </w:rPr>
      </w:pPr>
    </w:p>
    <w:p w14:paraId="4F1E9444" w14:textId="77777777" w:rsidR="006279F5" w:rsidRPr="003570AE" w:rsidRDefault="006279F5" w:rsidP="006279F5">
      <w:pPr>
        <w:rPr>
          <w:color w:val="000000" w:themeColor="text1"/>
        </w:rPr>
      </w:pPr>
      <w:r w:rsidRPr="003570AE">
        <w:rPr>
          <w:color w:val="000000" w:themeColor="text1"/>
        </w:rPr>
        <w:t xml:space="preserve">Email address: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284087474"/>
          <w:placeholder>
            <w:docPart w:val="BC892B278D8C419EB438BAA8A4E4496A"/>
          </w:placeholder>
          <w:showingPlcHdr/>
        </w:sdtPr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32AE464" w14:textId="77777777" w:rsidR="006279F5" w:rsidRDefault="006279F5" w:rsidP="006279F5">
      <w:pPr>
        <w:rPr>
          <w:color w:val="000000" w:themeColor="text1"/>
        </w:rPr>
      </w:pPr>
    </w:p>
    <w:p w14:paraId="4543A722" w14:textId="4F6FAAE7" w:rsidR="00E31EFB" w:rsidRDefault="00E31EFB" w:rsidP="001D0B9E">
      <w:pPr>
        <w:rPr>
          <w:color w:val="000000" w:themeColor="text1"/>
        </w:rPr>
      </w:pPr>
    </w:p>
    <w:p w14:paraId="56D506DC" w14:textId="77777777" w:rsidR="00A33108" w:rsidRPr="003570AE" w:rsidRDefault="00A33108" w:rsidP="001D0B9E">
      <w:pPr>
        <w:rPr>
          <w:color w:val="000000" w:themeColor="text1"/>
        </w:rPr>
      </w:pPr>
    </w:p>
    <w:p w14:paraId="450DE47E" w14:textId="32D9EE11" w:rsidR="001D0B9E" w:rsidRPr="00A33108" w:rsidRDefault="001D0B9E" w:rsidP="001D0B9E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Making a repayment</w:t>
      </w:r>
    </w:p>
    <w:p w14:paraId="01A53D55" w14:textId="3B2E9B27" w:rsidR="001D0B9E" w:rsidRPr="003570AE" w:rsidRDefault="001D0B9E" w:rsidP="00D421FB">
      <w:pPr>
        <w:rPr>
          <w:color w:val="000000" w:themeColor="text1"/>
        </w:rPr>
      </w:pPr>
    </w:p>
    <w:p w14:paraId="0A499929" w14:textId="5E2CC893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note that we no longer accept cheque payments. </w:t>
      </w:r>
    </w:p>
    <w:p w14:paraId="77178AE3" w14:textId="77777777" w:rsidR="001D0B9E" w:rsidRPr="003570AE" w:rsidRDefault="001D0B9E" w:rsidP="001D0B9E">
      <w:pPr>
        <w:rPr>
          <w:color w:val="000000" w:themeColor="text1"/>
        </w:rPr>
      </w:pPr>
    </w:p>
    <w:p w14:paraId="448568F3" w14:textId="77AECDF1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pay by BACS transfer or in </w:t>
      </w:r>
      <w:r w:rsidR="00580489">
        <w:rPr>
          <w:color w:val="000000" w:themeColor="text1"/>
        </w:rPr>
        <w:t xml:space="preserve">a </w:t>
      </w:r>
      <w:r w:rsidRPr="003570AE">
        <w:rPr>
          <w:color w:val="000000" w:themeColor="text1"/>
        </w:rPr>
        <w:t>branch at your bank. Our banking details are:</w:t>
      </w:r>
    </w:p>
    <w:p w14:paraId="4CF12E26" w14:textId="77777777" w:rsidR="001D0B9E" w:rsidRPr="003570AE" w:rsidRDefault="001D0B9E" w:rsidP="001D0B9E">
      <w:pPr>
        <w:rPr>
          <w:color w:val="000000" w:themeColor="text1"/>
        </w:rPr>
      </w:pPr>
    </w:p>
    <w:p w14:paraId="40DE12FF" w14:textId="7777777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>Sort Code: 83-06-08</w:t>
      </w:r>
    </w:p>
    <w:p w14:paraId="228BA318" w14:textId="7777777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 xml:space="preserve">Account </w:t>
      </w:r>
      <w:proofErr w:type="gramStart"/>
      <w:r w:rsidRPr="003F184B">
        <w:rPr>
          <w:color w:val="000000" w:themeColor="text1"/>
        </w:rPr>
        <w:t>Number :</w:t>
      </w:r>
      <w:proofErr w:type="gramEnd"/>
      <w:r w:rsidRPr="003F184B">
        <w:rPr>
          <w:color w:val="000000" w:themeColor="text1"/>
        </w:rPr>
        <w:t xml:space="preserve"> 18121282</w:t>
      </w:r>
    </w:p>
    <w:p w14:paraId="61FC9D1E" w14:textId="5AFC04E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>Account Name: Scottish G</w:t>
      </w:r>
      <w:r w:rsidR="00BB331F">
        <w:rPr>
          <w:color w:val="000000" w:themeColor="text1"/>
        </w:rPr>
        <w:t>overnment</w:t>
      </w:r>
    </w:p>
    <w:p w14:paraId="33247A17" w14:textId="7777777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 xml:space="preserve">Bank Name: RBS, 36 St Andrew’s Square, Edinburgh </w:t>
      </w:r>
      <w:proofErr w:type="spellStart"/>
      <w:r w:rsidRPr="003F184B">
        <w:rPr>
          <w:color w:val="000000" w:themeColor="text1"/>
        </w:rPr>
        <w:t>EH2</w:t>
      </w:r>
      <w:proofErr w:type="spellEnd"/>
      <w:r w:rsidRPr="003F184B">
        <w:rPr>
          <w:color w:val="000000" w:themeColor="text1"/>
        </w:rPr>
        <w:t xml:space="preserve"> </w:t>
      </w:r>
      <w:proofErr w:type="spellStart"/>
      <w:r w:rsidRPr="003F184B">
        <w:rPr>
          <w:color w:val="000000" w:themeColor="text1"/>
        </w:rPr>
        <w:t>2AD</w:t>
      </w:r>
      <w:proofErr w:type="spellEnd"/>
    </w:p>
    <w:p w14:paraId="492DB39B" w14:textId="0304EB23" w:rsidR="00BB331F" w:rsidRPr="00BB331F" w:rsidRDefault="001D0B9E" w:rsidP="00BB331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>Reference Number: Your ILF reference number</w:t>
      </w:r>
    </w:p>
    <w:p w14:paraId="071BE130" w14:textId="77777777" w:rsidR="001D0B9E" w:rsidRPr="003570AE" w:rsidRDefault="001D0B9E" w:rsidP="001D0B9E">
      <w:pPr>
        <w:rPr>
          <w:color w:val="000000" w:themeColor="text1"/>
        </w:rPr>
      </w:pPr>
    </w:p>
    <w:p w14:paraId="46119B5C" w14:textId="744B864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Please ask your bank to quote your ILF Scotland reference number when sending payments. You must state</w:t>
      </w:r>
      <w:r w:rsidR="00580489">
        <w:rPr>
          <w:color w:val="000000" w:themeColor="text1"/>
        </w:rPr>
        <w:t xml:space="preserve"> this</w:t>
      </w:r>
      <w:r w:rsidRPr="003570AE">
        <w:rPr>
          <w:color w:val="000000" w:themeColor="text1"/>
        </w:rPr>
        <w:t xml:space="preserve"> reference number on all payments. </w:t>
      </w:r>
    </w:p>
    <w:p w14:paraId="11E6F29E" w14:textId="77777777" w:rsidR="001D0B9E" w:rsidRPr="003570AE" w:rsidRDefault="001D0B9E" w:rsidP="001D0B9E">
      <w:pPr>
        <w:rPr>
          <w:color w:val="000000" w:themeColor="text1"/>
        </w:rPr>
      </w:pPr>
    </w:p>
    <w:p w14:paraId="0F348E7A" w14:textId="63F6461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Failure to do so may mean that we are unable to allocate your payment to your account.</w:t>
      </w:r>
    </w:p>
    <w:p w14:paraId="79EB4D52" w14:textId="77777777" w:rsidR="001D0B9E" w:rsidRPr="003570AE" w:rsidRDefault="001D0B9E" w:rsidP="001D0B9E">
      <w:pPr>
        <w:rPr>
          <w:color w:val="000000" w:themeColor="text1"/>
        </w:rPr>
      </w:pPr>
    </w:p>
    <w:p w14:paraId="458D284B" w14:textId="4234194C" w:rsidR="00A33108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If you cannot get to a bank and do not have telephone or online </w:t>
      </w:r>
      <w:proofErr w:type="gramStart"/>
      <w:r w:rsidRPr="003570AE">
        <w:rPr>
          <w:color w:val="000000" w:themeColor="text1"/>
        </w:rPr>
        <w:t>banking</w:t>
      </w:r>
      <w:proofErr w:type="gramEnd"/>
      <w:r w:rsidRPr="003570AE">
        <w:rPr>
          <w:color w:val="000000" w:themeColor="text1"/>
        </w:rPr>
        <w:t xml:space="preserve"> then please call ILF Scotland on 0300 200 2022.</w:t>
      </w:r>
    </w:p>
    <w:p w14:paraId="63BB4F4D" w14:textId="23DE1CE2" w:rsidR="00E31EFB" w:rsidRDefault="00E31EFB" w:rsidP="001D0B9E">
      <w:pPr>
        <w:rPr>
          <w:color w:val="000000" w:themeColor="text1"/>
        </w:rPr>
      </w:pPr>
    </w:p>
    <w:p w14:paraId="1B06D0C3" w14:textId="6F838754" w:rsidR="00E31EFB" w:rsidRDefault="00E31EFB" w:rsidP="001D0B9E">
      <w:pPr>
        <w:rPr>
          <w:color w:val="000000" w:themeColor="text1"/>
        </w:rPr>
      </w:pPr>
    </w:p>
    <w:p w14:paraId="2A239E03" w14:textId="48C370CD" w:rsidR="001D0B9E" w:rsidRPr="00A33108" w:rsidRDefault="001D0B9E" w:rsidP="00E04332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 xml:space="preserve">This form should be completed by whoever signed your ILF Scotland Agreement Form – that is you or your </w:t>
      </w:r>
      <w:r w:rsidR="00DC2CCB">
        <w:rPr>
          <w:color w:val="000000" w:themeColor="text1"/>
          <w:sz w:val="32"/>
          <w:szCs w:val="32"/>
        </w:rPr>
        <w:t xml:space="preserve">Grant </w:t>
      </w:r>
      <w:r w:rsidRPr="00A33108">
        <w:rPr>
          <w:color w:val="000000" w:themeColor="text1"/>
          <w:sz w:val="32"/>
          <w:szCs w:val="32"/>
        </w:rPr>
        <w:t>Manager.</w:t>
      </w:r>
    </w:p>
    <w:p w14:paraId="37D52147" w14:textId="77777777" w:rsidR="001D0B9E" w:rsidRPr="003570AE" w:rsidRDefault="001D0B9E" w:rsidP="001D0B9E">
      <w:pPr>
        <w:rPr>
          <w:color w:val="000000" w:themeColor="text1"/>
        </w:rPr>
      </w:pPr>
    </w:p>
    <w:p w14:paraId="31DF5F60" w14:textId="77777777" w:rsidR="001D0B9E" w:rsidRPr="003570AE" w:rsidRDefault="001D0B9E" w:rsidP="001D0B9E">
      <w:pPr>
        <w:rPr>
          <w:color w:val="000000" w:themeColor="text1"/>
        </w:rPr>
      </w:pPr>
    </w:p>
    <w:p w14:paraId="3371AA2A" w14:textId="112D44FB" w:rsidR="001D0B9E" w:rsidRPr="003570AE" w:rsidRDefault="00A20CEF" w:rsidP="001D0B9E">
      <w:pPr>
        <w:rPr>
          <w:color w:val="000000" w:themeColor="text1"/>
        </w:rPr>
      </w:pPr>
      <w:r>
        <w:rPr>
          <w:color w:val="000000" w:themeColor="text1"/>
        </w:rPr>
        <w:t>Grant Manager</w:t>
      </w:r>
      <w:r w:rsidR="001D0B9E" w:rsidRPr="003570AE">
        <w:rPr>
          <w:color w:val="000000" w:themeColor="text1"/>
        </w:rPr>
        <w:t xml:space="preserve"> Name:</w:t>
      </w:r>
      <w:r w:rsidR="001D0B9E" w:rsidRPr="003570AE"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015506589"/>
          <w:placeholder>
            <w:docPart w:val="DefaultPlaceholder_-1854013440"/>
          </w:placeholder>
          <w:showingPlcHdr/>
        </w:sdtPr>
        <w:sdtEndPr/>
        <w:sdtContent>
          <w:r w:rsidR="001D0B9E" w:rsidRPr="002A3D8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388304B" w14:textId="77777777" w:rsidR="001D0B9E" w:rsidRPr="003570AE" w:rsidRDefault="001D0B9E" w:rsidP="001D0B9E">
      <w:pPr>
        <w:rPr>
          <w:color w:val="000000" w:themeColor="text1"/>
        </w:rPr>
      </w:pPr>
    </w:p>
    <w:p w14:paraId="4B17BE12" w14:textId="4E2331FA" w:rsidR="001D0B9E" w:rsidRPr="00FD7612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Signature: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576408253"/>
          <w:placeholder>
            <w:docPart w:val="DefaultPlaceholder_-1854013440"/>
          </w:placeholder>
          <w:showingPlcHdr/>
        </w:sdtPr>
        <w:sdtEndPr/>
        <w:sdtContent>
          <w:r w:rsidR="00FD7612" w:rsidRPr="002A3D8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FD7612">
        <w:rPr>
          <w:color w:val="000000" w:themeColor="text1"/>
        </w:rPr>
        <w:tab/>
      </w:r>
      <w:r w:rsidRPr="00FD7612">
        <w:rPr>
          <w:color w:val="000000" w:themeColor="text1"/>
        </w:rPr>
        <w:tab/>
      </w:r>
    </w:p>
    <w:p w14:paraId="48EA5567" w14:textId="77777777" w:rsidR="00A33108" w:rsidRPr="00FD7612" w:rsidRDefault="00A33108" w:rsidP="001D0B9E">
      <w:pPr>
        <w:rPr>
          <w:color w:val="000000" w:themeColor="text1"/>
        </w:rPr>
      </w:pPr>
    </w:p>
    <w:p w14:paraId="7C62B6D4" w14:textId="7BBD2288" w:rsidR="001D0B9E" w:rsidRPr="00FD7612" w:rsidRDefault="001D0B9E" w:rsidP="001D0B9E">
      <w:pPr>
        <w:rPr>
          <w:color w:val="000000" w:themeColor="text1"/>
        </w:rPr>
      </w:pPr>
      <w:r w:rsidRPr="00FD7612">
        <w:rPr>
          <w:color w:val="000000" w:themeColor="text1"/>
        </w:rPr>
        <w:t>Date:</w:t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sdt>
        <w:sdtPr>
          <w:rPr>
            <w:color w:val="000000" w:themeColor="text1"/>
          </w:rPr>
          <w:id w:val="528994423"/>
          <w:placeholder>
            <w:docPart w:val="DefaultPlaceholder_-1854013440"/>
          </w:placeholder>
          <w:showingPlcHdr/>
        </w:sdtPr>
        <w:sdtEndPr/>
        <w:sdtContent>
          <w:r w:rsidR="00FD7612" w:rsidRPr="002A3D8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CF3340A" w14:textId="032452B5" w:rsidR="001D0B9E" w:rsidRDefault="001D0B9E" w:rsidP="001D0B9E">
      <w:pPr>
        <w:rPr>
          <w:color w:val="000000" w:themeColor="text1"/>
        </w:rPr>
      </w:pPr>
    </w:p>
    <w:p w14:paraId="15A43430" w14:textId="5772D068" w:rsidR="00FF0064" w:rsidRDefault="00FF0064" w:rsidP="001D0B9E">
      <w:pPr>
        <w:rPr>
          <w:color w:val="000000" w:themeColor="text1"/>
        </w:rPr>
      </w:pPr>
    </w:p>
    <w:p w14:paraId="130F4C73" w14:textId="4CF49CA3" w:rsidR="00FF0064" w:rsidRDefault="00FF0064" w:rsidP="001D0B9E">
      <w:pPr>
        <w:rPr>
          <w:color w:val="000000" w:themeColor="text1"/>
        </w:rPr>
      </w:pPr>
    </w:p>
    <w:p w14:paraId="5F29F048" w14:textId="7D8ABE15" w:rsidR="00FF0064" w:rsidRDefault="00FF0064" w:rsidP="001D0B9E">
      <w:pPr>
        <w:rPr>
          <w:color w:val="000000" w:themeColor="text1"/>
        </w:rPr>
      </w:pPr>
    </w:p>
    <w:p w14:paraId="4EAB31C0" w14:textId="18A071FD" w:rsidR="00E31EFB" w:rsidRDefault="00E31EFB" w:rsidP="001D0B9E">
      <w:pPr>
        <w:rPr>
          <w:color w:val="000000" w:themeColor="text1"/>
        </w:rPr>
      </w:pPr>
    </w:p>
    <w:p w14:paraId="5E41A537" w14:textId="176C1290" w:rsidR="00E31EFB" w:rsidRDefault="00E31EFB" w:rsidP="001D0B9E">
      <w:pPr>
        <w:rPr>
          <w:color w:val="000000" w:themeColor="text1"/>
        </w:rPr>
      </w:pPr>
    </w:p>
    <w:p w14:paraId="2810E126" w14:textId="2A9A498B" w:rsidR="00E31EFB" w:rsidRDefault="00E31EFB" w:rsidP="001D0B9E">
      <w:pPr>
        <w:rPr>
          <w:color w:val="000000" w:themeColor="text1"/>
        </w:rPr>
      </w:pPr>
    </w:p>
    <w:p w14:paraId="7C04320F" w14:textId="77777777" w:rsidR="00E31EFB" w:rsidRPr="003570AE" w:rsidRDefault="00E31EFB" w:rsidP="001D0B9E">
      <w:pPr>
        <w:rPr>
          <w:color w:val="000000" w:themeColor="text1"/>
        </w:rPr>
      </w:pPr>
    </w:p>
    <w:sdt>
      <w:sdtPr>
        <w:rPr>
          <w:rFonts w:ascii="Segoe UI Symbol" w:hAnsi="Segoe UI Symbol" w:cs="Segoe UI Symbol"/>
          <w:color w:val="000000" w:themeColor="text1"/>
        </w:rPr>
        <w:id w:val="-9221860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2C3542D" w14:textId="638CED24" w:rsidR="001D0B9E" w:rsidRPr="003570AE" w:rsidRDefault="001D0B9E" w:rsidP="001D0B9E">
          <w:pPr>
            <w:rPr>
              <w:color w:val="000000" w:themeColor="text1"/>
            </w:rPr>
          </w:pPr>
          <w:r w:rsidRPr="003570AE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p>
      </w:sdtContent>
    </w:sdt>
    <w:p w14:paraId="121B6D37" w14:textId="77777777" w:rsidR="00A33108" w:rsidRDefault="00A33108" w:rsidP="001D0B9E">
      <w:pPr>
        <w:rPr>
          <w:color w:val="000000" w:themeColor="text1"/>
        </w:rPr>
      </w:pPr>
    </w:p>
    <w:p w14:paraId="6F5424DF" w14:textId="21E4CC66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tick this box if you are signing as a witness, on behalf of the </w:t>
      </w:r>
      <w:r w:rsidR="003E7AF6">
        <w:rPr>
          <w:color w:val="000000" w:themeColor="text1"/>
        </w:rPr>
        <w:t>applicant</w:t>
      </w:r>
      <w:r w:rsidRPr="003570AE">
        <w:rPr>
          <w:color w:val="000000" w:themeColor="text1"/>
        </w:rPr>
        <w:t xml:space="preserve"> because they are unable to sign themselves </w:t>
      </w:r>
      <w:proofErr w:type="gramStart"/>
      <w:r w:rsidRPr="003570AE">
        <w:rPr>
          <w:color w:val="000000" w:themeColor="text1"/>
        </w:rPr>
        <w:t>as a result of</w:t>
      </w:r>
      <w:proofErr w:type="gramEnd"/>
      <w:r w:rsidRPr="003570AE">
        <w:rPr>
          <w:color w:val="000000" w:themeColor="text1"/>
        </w:rPr>
        <w:t xml:space="preserve"> their impairment or impairments, and complete the section below:</w:t>
      </w:r>
    </w:p>
    <w:p w14:paraId="5B1ACD00" w14:textId="77777777" w:rsidR="001D0B9E" w:rsidRPr="003570AE" w:rsidRDefault="001D0B9E" w:rsidP="001D0B9E">
      <w:pPr>
        <w:rPr>
          <w:color w:val="000000" w:themeColor="text1"/>
        </w:rPr>
      </w:pPr>
    </w:p>
    <w:p w14:paraId="62DC059A" w14:textId="77777777" w:rsidR="001D0B9E" w:rsidRPr="003570AE" w:rsidRDefault="001D0B9E" w:rsidP="001D0B9E">
      <w:pPr>
        <w:rPr>
          <w:color w:val="000000" w:themeColor="text1"/>
        </w:rPr>
      </w:pPr>
    </w:p>
    <w:p w14:paraId="0A175F99" w14:textId="2D74142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Name of witness: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931205701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C6AD396" w14:textId="77777777" w:rsidR="001D0B9E" w:rsidRPr="003570AE" w:rsidRDefault="001D0B9E" w:rsidP="001D0B9E">
      <w:pPr>
        <w:rPr>
          <w:color w:val="000000" w:themeColor="text1"/>
        </w:rPr>
      </w:pPr>
    </w:p>
    <w:p w14:paraId="502C5C11" w14:textId="2686C41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Address: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86289931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</w:p>
    <w:p w14:paraId="50D4E3FF" w14:textId="1B1EA95D" w:rsidR="001D0B9E" w:rsidRPr="003570AE" w:rsidRDefault="001D0B9E" w:rsidP="001D0B9E">
      <w:pPr>
        <w:rPr>
          <w:color w:val="000000" w:themeColor="text1"/>
        </w:rPr>
      </w:pPr>
    </w:p>
    <w:p w14:paraId="123B9617" w14:textId="03F3C84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Phone number: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745763112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379AE27" w14:textId="7E1AFA10" w:rsidR="001D0B9E" w:rsidRPr="003570AE" w:rsidRDefault="001D0B9E" w:rsidP="001D0B9E">
      <w:pPr>
        <w:rPr>
          <w:color w:val="000000" w:themeColor="text1"/>
        </w:rPr>
      </w:pPr>
    </w:p>
    <w:p w14:paraId="67F4DDBB" w14:textId="1D620A1C" w:rsidR="001D0B9E" w:rsidRDefault="001D0B9E" w:rsidP="001D0B9E">
      <w:pPr>
        <w:rPr>
          <w:color w:val="000000" w:themeColor="text1"/>
        </w:rPr>
      </w:pPr>
    </w:p>
    <w:p w14:paraId="552A997B" w14:textId="77777777" w:rsidR="00A33108" w:rsidRPr="003570AE" w:rsidRDefault="00A33108" w:rsidP="001D0B9E">
      <w:pPr>
        <w:rPr>
          <w:color w:val="000000" w:themeColor="text1"/>
        </w:rPr>
      </w:pPr>
    </w:p>
    <w:p w14:paraId="5B3DB5CA" w14:textId="682F5FE8" w:rsidR="001D0B9E" w:rsidRPr="00A33108" w:rsidRDefault="001D0B9E" w:rsidP="006A0043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If you have signed the declaration and you are not the ILF Scotland recipient</w:t>
      </w:r>
      <w:r w:rsidR="00580489">
        <w:rPr>
          <w:color w:val="000000" w:themeColor="text1"/>
          <w:sz w:val="32"/>
          <w:szCs w:val="32"/>
        </w:rPr>
        <w:t>, grant manager,</w:t>
      </w:r>
      <w:r w:rsidRPr="00A33108">
        <w:rPr>
          <w:color w:val="000000" w:themeColor="text1"/>
          <w:sz w:val="32"/>
          <w:szCs w:val="32"/>
        </w:rPr>
        <w:t xml:space="preserve"> or their witness, please give us your details below.</w:t>
      </w:r>
    </w:p>
    <w:p w14:paraId="2E023066" w14:textId="77777777" w:rsidR="006A0043" w:rsidRPr="003570AE" w:rsidRDefault="006A0043" w:rsidP="006A0043">
      <w:pPr>
        <w:rPr>
          <w:color w:val="000000" w:themeColor="text1"/>
        </w:rPr>
      </w:pPr>
    </w:p>
    <w:p w14:paraId="0BEF1D53" w14:textId="77777777" w:rsidR="001D0B9E" w:rsidRPr="003570AE" w:rsidRDefault="001D0B9E" w:rsidP="001D0B9E">
      <w:pPr>
        <w:rPr>
          <w:color w:val="000000" w:themeColor="text1"/>
        </w:rPr>
      </w:pPr>
    </w:p>
    <w:p w14:paraId="6973DF05" w14:textId="551180D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Name: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189980862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3B8991" w14:textId="77777777" w:rsidR="001D0B9E" w:rsidRPr="003570AE" w:rsidRDefault="001D0B9E" w:rsidP="001D0B9E">
      <w:pPr>
        <w:rPr>
          <w:color w:val="000000" w:themeColor="text1"/>
        </w:rPr>
      </w:pPr>
    </w:p>
    <w:p w14:paraId="317A1061" w14:textId="7CA4EDF3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Address: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19457098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6DD68A6" w14:textId="77777777" w:rsidR="001D0B9E" w:rsidRPr="003570AE" w:rsidRDefault="001D0B9E" w:rsidP="001D0B9E">
      <w:pPr>
        <w:rPr>
          <w:color w:val="000000" w:themeColor="text1"/>
        </w:rPr>
      </w:pPr>
    </w:p>
    <w:p w14:paraId="68B7D654" w14:textId="33C027F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Phone number: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698279530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6A33B57" w14:textId="6CD2D58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     </w:t>
      </w:r>
    </w:p>
    <w:p w14:paraId="4F285A63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Relationship to recipient and legal status:</w:t>
      </w:r>
    </w:p>
    <w:p w14:paraId="4ACB4728" w14:textId="6618C25E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</w:p>
    <w:p w14:paraId="5EE587E2" w14:textId="68AA4AB1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15749645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E7B5609" w14:textId="4CA0559C" w:rsidR="001D0B9E" w:rsidRPr="003570AE" w:rsidRDefault="001D0B9E" w:rsidP="001D0B9E">
      <w:pPr>
        <w:rPr>
          <w:color w:val="000000" w:themeColor="text1"/>
        </w:rPr>
      </w:pPr>
    </w:p>
    <w:p w14:paraId="3E01204F" w14:textId="00AD6D71" w:rsidR="001D0B9E" w:rsidRPr="003570AE" w:rsidRDefault="001D0B9E" w:rsidP="001D0B9E">
      <w:pPr>
        <w:rPr>
          <w:color w:val="000000" w:themeColor="text1"/>
        </w:rPr>
      </w:pPr>
    </w:p>
    <w:p w14:paraId="3E36672B" w14:textId="77777777" w:rsidR="00A64B01" w:rsidRDefault="00A64B01" w:rsidP="001D0B9E"/>
    <w:p w14:paraId="0A4006C9" w14:textId="77777777" w:rsidR="00A33108" w:rsidRDefault="00A33108" w:rsidP="00A33108"/>
    <w:p w14:paraId="5A0CDE03" w14:textId="77777777" w:rsidR="00A64B01" w:rsidRDefault="00A33108" w:rsidP="00E31EFB">
      <w:pPr>
        <w:rPr>
          <w:rFonts w:ascii="Arial Narrow" w:hAnsi="Arial Narrow"/>
          <w:b/>
          <w:color w:val="215732"/>
          <w:szCs w:val="28"/>
        </w:rPr>
      </w:pPr>
      <w:r w:rsidRPr="00A64B01">
        <w:rPr>
          <w:rFonts w:ascii="Arial Narrow" w:hAnsi="Arial Narrow"/>
          <w:b/>
          <w:color w:val="215732"/>
          <w:szCs w:val="28"/>
        </w:rPr>
        <w:t xml:space="preserve">Address: ILF Scotland, Denholm House,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Almondvale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Business Park, </w:t>
      </w:r>
    </w:p>
    <w:p w14:paraId="11322262" w14:textId="79AC1775" w:rsidR="00A64B01" w:rsidRDefault="00A33108" w:rsidP="00E31EFB">
      <w:pPr>
        <w:rPr>
          <w:rFonts w:ascii="Arial Narrow" w:hAnsi="Arial Narrow"/>
          <w:b/>
          <w:color w:val="215732"/>
          <w:szCs w:val="28"/>
        </w:rPr>
      </w:pPr>
      <w:proofErr w:type="spellStart"/>
      <w:r w:rsidRPr="00A64B01">
        <w:rPr>
          <w:rFonts w:ascii="Arial Narrow" w:hAnsi="Arial Narrow"/>
          <w:b/>
          <w:color w:val="215732"/>
          <w:szCs w:val="28"/>
        </w:rPr>
        <w:t>Almondvale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Way, Livingston,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EH54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6GA</w:t>
      </w:r>
      <w:proofErr w:type="spellEnd"/>
    </w:p>
    <w:p w14:paraId="77B247F1" w14:textId="0122054E" w:rsidR="00A33108" w:rsidRPr="00A64B01" w:rsidRDefault="00A33108" w:rsidP="00E31EFB">
      <w:pPr>
        <w:rPr>
          <w:rFonts w:ascii="Arial Narrow" w:hAnsi="Arial Narrow"/>
          <w:b/>
          <w:color w:val="215732"/>
          <w:szCs w:val="28"/>
        </w:rPr>
      </w:pPr>
      <w:r w:rsidRPr="00A64B01">
        <w:rPr>
          <w:rFonts w:ascii="Arial Narrow" w:hAnsi="Arial Narrow"/>
          <w:b/>
          <w:color w:val="215732"/>
          <w:szCs w:val="28"/>
        </w:rPr>
        <w:t xml:space="preserve">Tel: 0300 200 2022      Email: </w:t>
      </w:r>
      <w:hyperlink r:id="rId14" w:history="1">
        <w:r w:rsidRPr="00A64B01">
          <w:rPr>
            <w:rStyle w:val="Hyperlink"/>
            <w:rFonts w:ascii="Arial Narrow" w:hAnsi="Arial Narrow"/>
            <w:b/>
            <w:color w:val="215732"/>
            <w:szCs w:val="28"/>
          </w:rPr>
          <w:t>enquiries@ilf.scot</w:t>
        </w:r>
      </w:hyperlink>
      <w:r w:rsidRPr="00A64B01">
        <w:rPr>
          <w:rFonts w:ascii="Arial Narrow" w:hAnsi="Arial Narrow"/>
          <w:b/>
          <w:color w:val="215732"/>
          <w:szCs w:val="28"/>
        </w:rPr>
        <w:t xml:space="preserve">      Web: www.ilf.scot</w:t>
      </w:r>
    </w:p>
    <w:p w14:paraId="16F30C02" w14:textId="77777777" w:rsidR="00A33108" w:rsidRPr="00A64B01" w:rsidRDefault="00A33108" w:rsidP="00E31EFB">
      <w:pPr>
        <w:rPr>
          <w:rFonts w:ascii="Arial Narrow" w:hAnsi="Arial Narrow"/>
          <w:b/>
          <w:color w:val="215732"/>
          <w:szCs w:val="28"/>
        </w:rPr>
      </w:pPr>
    </w:p>
    <w:p w14:paraId="7D5A56BA" w14:textId="3053551C" w:rsidR="001D0B9E" w:rsidRPr="00A64B01" w:rsidRDefault="00A33108" w:rsidP="00E31EFB">
      <w:pPr>
        <w:rPr>
          <w:rFonts w:ascii="Arial Narrow" w:hAnsi="Arial Narrow"/>
          <w:color w:val="193019"/>
          <w:szCs w:val="28"/>
        </w:rPr>
      </w:pPr>
      <w:r w:rsidRPr="00A64B01">
        <w:rPr>
          <w:rFonts w:ascii="Arial Narrow" w:hAnsi="Arial Narrow"/>
          <w:color w:val="193019"/>
          <w:szCs w:val="28"/>
        </w:rPr>
        <w:t xml:space="preserve">ILF Scotland is a company limited by guarantee, registered in Scotland, Company Number: </w:t>
      </w:r>
      <w:proofErr w:type="spellStart"/>
      <w:r w:rsidRPr="00A64B01">
        <w:rPr>
          <w:rFonts w:ascii="Arial Narrow" w:hAnsi="Arial Narrow"/>
          <w:color w:val="193019"/>
          <w:szCs w:val="28"/>
        </w:rPr>
        <w:t>SC500075</w:t>
      </w:r>
      <w:proofErr w:type="spellEnd"/>
      <w:r w:rsidRPr="00A64B01">
        <w:rPr>
          <w:rFonts w:ascii="Arial Narrow" w:hAnsi="Arial Narrow"/>
          <w:color w:val="193019"/>
          <w:szCs w:val="28"/>
        </w:rPr>
        <w:t>.</w:t>
      </w:r>
      <w:r w:rsidR="00A64B01">
        <w:rPr>
          <w:rFonts w:ascii="Arial Narrow" w:hAnsi="Arial Narrow"/>
          <w:color w:val="193019"/>
          <w:szCs w:val="28"/>
        </w:rPr>
        <w:t xml:space="preserve"> </w:t>
      </w:r>
      <w:r w:rsidRPr="00A64B01">
        <w:rPr>
          <w:rFonts w:ascii="Arial Narrow" w:hAnsi="Arial Narrow"/>
          <w:color w:val="193019"/>
          <w:szCs w:val="28"/>
        </w:rPr>
        <w:t xml:space="preserve">Registered office: Denholm House, </w:t>
      </w:r>
      <w:proofErr w:type="spellStart"/>
      <w:r w:rsidRPr="00A64B01">
        <w:rPr>
          <w:rFonts w:ascii="Arial Narrow" w:hAnsi="Arial Narrow"/>
          <w:color w:val="193019"/>
          <w:szCs w:val="28"/>
        </w:rPr>
        <w:t>Almondvale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Business Park, </w:t>
      </w:r>
      <w:proofErr w:type="spellStart"/>
      <w:r w:rsidRPr="00A64B01">
        <w:rPr>
          <w:rFonts w:ascii="Arial Narrow" w:hAnsi="Arial Narrow"/>
          <w:color w:val="193019"/>
          <w:szCs w:val="28"/>
        </w:rPr>
        <w:t>Almondvale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Way, Livingston, </w:t>
      </w:r>
      <w:proofErr w:type="spellStart"/>
      <w:r w:rsidRPr="00A64B01">
        <w:rPr>
          <w:rFonts w:ascii="Arial Narrow" w:hAnsi="Arial Narrow"/>
          <w:color w:val="193019"/>
          <w:szCs w:val="28"/>
        </w:rPr>
        <w:t>EH54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</w:t>
      </w:r>
      <w:proofErr w:type="spellStart"/>
      <w:r w:rsidRPr="00A64B01">
        <w:rPr>
          <w:rFonts w:ascii="Arial Narrow" w:hAnsi="Arial Narrow"/>
          <w:color w:val="193019"/>
          <w:szCs w:val="28"/>
        </w:rPr>
        <w:t>6GA</w:t>
      </w:r>
      <w:proofErr w:type="spellEnd"/>
    </w:p>
    <w:sectPr w:rsidR="001D0B9E" w:rsidRPr="00A64B01" w:rsidSect="00A33108">
      <w:footerReference w:type="default" r:id="rId15"/>
      <w:headerReference w:type="first" r:id="rId16"/>
      <w:pgSz w:w="11906" w:h="16838" w:code="9"/>
      <w:pgMar w:top="1440" w:right="1440" w:bottom="1440" w:left="144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5A09" w14:textId="77777777" w:rsidR="005C4386" w:rsidRDefault="005C4386" w:rsidP="009A427E">
      <w:r>
        <w:separator/>
      </w:r>
    </w:p>
  </w:endnote>
  <w:endnote w:type="continuationSeparator" w:id="0">
    <w:p w14:paraId="778ADDB5" w14:textId="77777777" w:rsidR="005C4386" w:rsidRDefault="005C4386" w:rsidP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724467"/>
      <w:docPartObj>
        <w:docPartGallery w:val="Page Numbers (Bottom of Page)"/>
        <w:docPartUnique/>
      </w:docPartObj>
    </w:sdtPr>
    <w:sdtEndPr/>
    <w:sdtContent>
      <w:p w14:paraId="7D2B76F3" w14:textId="50A42328" w:rsidR="00A33108" w:rsidRDefault="00A331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67">
          <w:rPr>
            <w:noProof/>
          </w:rPr>
          <w:t>4</w:t>
        </w:r>
        <w:r>
          <w:fldChar w:fldCharType="end"/>
        </w:r>
      </w:p>
    </w:sdtContent>
  </w:sdt>
  <w:p w14:paraId="6066BFC8" w14:textId="77777777" w:rsidR="00A33108" w:rsidRDefault="00A3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7ABA" w14:textId="77777777" w:rsidR="005C4386" w:rsidRDefault="005C4386" w:rsidP="009A427E">
      <w:r>
        <w:separator/>
      </w:r>
    </w:p>
  </w:footnote>
  <w:footnote w:type="continuationSeparator" w:id="0">
    <w:p w14:paraId="2486CD05" w14:textId="77777777" w:rsidR="005C4386" w:rsidRDefault="005C4386" w:rsidP="009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6E4B" w14:textId="36CFF59C" w:rsidR="00A33108" w:rsidRDefault="00A33108">
    <w:pPr>
      <w:pStyle w:val="Header"/>
    </w:pPr>
    <w:r>
      <w:rPr>
        <w:noProof/>
        <w:lang w:eastAsia="en-GB"/>
      </w:rPr>
      <w:drawing>
        <wp:inline distT="0" distB="0" distL="0" distR="0" wp14:anchorId="4F8F4963" wp14:editId="7F0512C0">
          <wp:extent cx="4130703" cy="1061085"/>
          <wp:effectExtent l="0" t="0" r="3175" b="5715"/>
          <wp:docPr id="3" name="Picture 3" descr="ILF Scotland logo and the text &quot;We also support independent living in Northern Ireland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LF Scotland logo and the text &quot;We also support independent living in Northern Ireland&quot;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922"/>
                  <a:stretch/>
                </pic:blipFill>
                <pic:spPr bwMode="auto">
                  <a:xfrm>
                    <a:off x="0" y="0"/>
                    <a:ext cx="4130703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000FF7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61E9E"/>
    <w:multiLevelType w:val="hybridMultilevel"/>
    <w:tmpl w:val="A8D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F1B"/>
    <w:multiLevelType w:val="hybridMultilevel"/>
    <w:tmpl w:val="6664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0A2"/>
    <w:multiLevelType w:val="hybridMultilevel"/>
    <w:tmpl w:val="E982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5120"/>
    <w:multiLevelType w:val="hybridMultilevel"/>
    <w:tmpl w:val="11C64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7D9"/>
    <w:multiLevelType w:val="hybridMultilevel"/>
    <w:tmpl w:val="65A0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24B1"/>
    <w:multiLevelType w:val="hybridMultilevel"/>
    <w:tmpl w:val="B080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02E"/>
    <w:multiLevelType w:val="hybridMultilevel"/>
    <w:tmpl w:val="0A4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F185C"/>
    <w:multiLevelType w:val="hybridMultilevel"/>
    <w:tmpl w:val="9C68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97083"/>
    <w:multiLevelType w:val="hybridMultilevel"/>
    <w:tmpl w:val="59B85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94569">
    <w:abstractNumId w:val="8"/>
  </w:num>
  <w:num w:numId="2" w16cid:durableId="1489783305">
    <w:abstractNumId w:val="0"/>
  </w:num>
  <w:num w:numId="3" w16cid:durableId="1028217126">
    <w:abstractNumId w:val="0"/>
  </w:num>
  <w:num w:numId="4" w16cid:durableId="395131272">
    <w:abstractNumId w:val="0"/>
  </w:num>
  <w:num w:numId="5" w16cid:durableId="1040282456">
    <w:abstractNumId w:val="8"/>
  </w:num>
  <w:num w:numId="6" w16cid:durableId="126972645">
    <w:abstractNumId w:val="0"/>
  </w:num>
  <w:num w:numId="7" w16cid:durableId="919170153">
    <w:abstractNumId w:val="1"/>
  </w:num>
  <w:num w:numId="8" w16cid:durableId="857620836">
    <w:abstractNumId w:val="5"/>
  </w:num>
  <w:num w:numId="9" w16cid:durableId="75834248">
    <w:abstractNumId w:val="2"/>
  </w:num>
  <w:num w:numId="10" w16cid:durableId="2076125978">
    <w:abstractNumId w:val="4"/>
  </w:num>
  <w:num w:numId="11" w16cid:durableId="85424727">
    <w:abstractNumId w:val="3"/>
  </w:num>
  <w:num w:numId="12" w16cid:durableId="1086194959">
    <w:abstractNumId w:val="6"/>
  </w:num>
  <w:num w:numId="13" w16cid:durableId="1078557872">
    <w:abstractNumId w:val="10"/>
  </w:num>
  <w:num w:numId="14" w16cid:durableId="1683893383">
    <w:abstractNumId w:val="7"/>
  </w:num>
  <w:num w:numId="15" w16cid:durableId="208325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7E"/>
    <w:rsid w:val="00000998"/>
    <w:rsid w:val="00011014"/>
    <w:rsid w:val="000278C4"/>
    <w:rsid w:val="00027C27"/>
    <w:rsid w:val="0004435B"/>
    <w:rsid w:val="00075C47"/>
    <w:rsid w:val="000B4355"/>
    <w:rsid w:val="000C0CF4"/>
    <w:rsid w:val="000C6D4A"/>
    <w:rsid w:val="000E1B72"/>
    <w:rsid w:val="001C3427"/>
    <w:rsid w:val="001D0B9E"/>
    <w:rsid w:val="002319A0"/>
    <w:rsid w:val="00233C29"/>
    <w:rsid w:val="00281579"/>
    <w:rsid w:val="002935A5"/>
    <w:rsid w:val="002A3D84"/>
    <w:rsid w:val="002B20E2"/>
    <w:rsid w:val="002B3AD2"/>
    <w:rsid w:val="002D4E7E"/>
    <w:rsid w:val="002E611F"/>
    <w:rsid w:val="002E72EA"/>
    <w:rsid w:val="003064DA"/>
    <w:rsid w:val="00306C61"/>
    <w:rsid w:val="003570AE"/>
    <w:rsid w:val="003636F3"/>
    <w:rsid w:val="0037582B"/>
    <w:rsid w:val="00397409"/>
    <w:rsid w:val="003D457A"/>
    <w:rsid w:val="003E15D7"/>
    <w:rsid w:val="003E7AF6"/>
    <w:rsid w:val="003F184B"/>
    <w:rsid w:val="00406D00"/>
    <w:rsid w:val="00417DED"/>
    <w:rsid w:val="00436B5E"/>
    <w:rsid w:val="004473BB"/>
    <w:rsid w:val="00465E85"/>
    <w:rsid w:val="0047165D"/>
    <w:rsid w:val="004D2B83"/>
    <w:rsid w:val="005006EA"/>
    <w:rsid w:val="00504A0F"/>
    <w:rsid w:val="00506F94"/>
    <w:rsid w:val="005120A5"/>
    <w:rsid w:val="00532D5A"/>
    <w:rsid w:val="0053544D"/>
    <w:rsid w:val="005533A1"/>
    <w:rsid w:val="005706D1"/>
    <w:rsid w:val="00574860"/>
    <w:rsid w:val="00575DAE"/>
    <w:rsid w:val="00580489"/>
    <w:rsid w:val="005A0C67"/>
    <w:rsid w:val="005B281C"/>
    <w:rsid w:val="005C4386"/>
    <w:rsid w:val="005C4962"/>
    <w:rsid w:val="006279F5"/>
    <w:rsid w:val="00630AA6"/>
    <w:rsid w:val="00697BD3"/>
    <w:rsid w:val="006A0043"/>
    <w:rsid w:val="006A750A"/>
    <w:rsid w:val="006D640C"/>
    <w:rsid w:val="006E5171"/>
    <w:rsid w:val="0071714A"/>
    <w:rsid w:val="00762967"/>
    <w:rsid w:val="007976C3"/>
    <w:rsid w:val="007A43FB"/>
    <w:rsid w:val="007B2C71"/>
    <w:rsid w:val="007B2E87"/>
    <w:rsid w:val="007B2F2D"/>
    <w:rsid w:val="007C1A54"/>
    <w:rsid w:val="007D000E"/>
    <w:rsid w:val="008115AE"/>
    <w:rsid w:val="00857548"/>
    <w:rsid w:val="00896485"/>
    <w:rsid w:val="008C7131"/>
    <w:rsid w:val="00902CC1"/>
    <w:rsid w:val="0092789A"/>
    <w:rsid w:val="00963169"/>
    <w:rsid w:val="00984D4B"/>
    <w:rsid w:val="00997C8F"/>
    <w:rsid w:val="009A3FA7"/>
    <w:rsid w:val="009A427E"/>
    <w:rsid w:val="009B7615"/>
    <w:rsid w:val="009C090E"/>
    <w:rsid w:val="009C5FF5"/>
    <w:rsid w:val="009D5B8A"/>
    <w:rsid w:val="009E7EF7"/>
    <w:rsid w:val="009F13E6"/>
    <w:rsid w:val="009F423A"/>
    <w:rsid w:val="00A14AA4"/>
    <w:rsid w:val="00A20CEF"/>
    <w:rsid w:val="00A272C0"/>
    <w:rsid w:val="00A33108"/>
    <w:rsid w:val="00A4040A"/>
    <w:rsid w:val="00A42FFB"/>
    <w:rsid w:val="00A64B01"/>
    <w:rsid w:val="00A7726F"/>
    <w:rsid w:val="00A82DDE"/>
    <w:rsid w:val="00AC20DA"/>
    <w:rsid w:val="00AF7D4C"/>
    <w:rsid w:val="00B07A3C"/>
    <w:rsid w:val="00B15270"/>
    <w:rsid w:val="00B2420E"/>
    <w:rsid w:val="00B51BDC"/>
    <w:rsid w:val="00B561C0"/>
    <w:rsid w:val="00B75DD6"/>
    <w:rsid w:val="00B773CE"/>
    <w:rsid w:val="00BA036F"/>
    <w:rsid w:val="00BB331F"/>
    <w:rsid w:val="00BE70E6"/>
    <w:rsid w:val="00C6456B"/>
    <w:rsid w:val="00C6504D"/>
    <w:rsid w:val="00C670B0"/>
    <w:rsid w:val="00C91823"/>
    <w:rsid w:val="00CA0630"/>
    <w:rsid w:val="00CD32FC"/>
    <w:rsid w:val="00D008AB"/>
    <w:rsid w:val="00D421FB"/>
    <w:rsid w:val="00D93323"/>
    <w:rsid w:val="00DB003D"/>
    <w:rsid w:val="00DC11A6"/>
    <w:rsid w:val="00DC2CCB"/>
    <w:rsid w:val="00DE2327"/>
    <w:rsid w:val="00E04332"/>
    <w:rsid w:val="00E31EFB"/>
    <w:rsid w:val="00E836B9"/>
    <w:rsid w:val="00EB39B0"/>
    <w:rsid w:val="00EB63FE"/>
    <w:rsid w:val="00EF0343"/>
    <w:rsid w:val="00F02C1F"/>
    <w:rsid w:val="00F21068"/>
    <w:rsid w:val="00F459FE"/>
    <w:rsid w:val="00F5518F"/>
    <w:rsid w:val="00F60A7D"/>
    <w:rsid w:val="00F9592C"/>
    <w:rsid w:val="00FA4BC1"/>
    <w:rsid w:val="00FD7612"/>
    <w:rsid w:val="00FE5E6C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C882A"/>
  <w15:chartTrackingRefBased/>
  <w15:docId w15:val="{4EBFFE26-B31B-45AF-8710-CC5C5001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4B"/>
    <w:rPr>
      <w:rFonts w:ascii="Arial" w:hAnsi="Arial" w:cs="Times New Roman"/>
      <w:sz w:val="28"/>
      <w:szCs w:val="20"/>
    </w:rPr>
  </w:style>
  <w:style w:type="paragraph" w:styleId="Heading1">
    <w:name w:val="heading 1"/>
    <w:aliases w:val="Outline1"/>
    <w:basedOn w:val="Heading2"/>
    <w:next w:val="Normal"/>
    <w:link w:val="Heading1Char"/>
    <w:qFormat/>
    <w:rsid w:val="00E04332"/>
    <w:pPr>
      <w:numPr>
        <w:ilvl w:val="0"/>
        <w:numId w:val="0"/>
      </w:numPr>
      <w:outlineLvl w:val="0"/>
    </w:pPr>
    <w:rPr>
      <w:b/>
      <w:sz w:val="36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E04332"/>
    <w:rPr>
      <w:rFonts w:ascii="Arial" w:hAnsi="Arial" w:cs="Times New Roman"/>
      <w:b/>
      <w:kern w:val="24"/>
      <w:sz w:val="36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3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D4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D4B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984D4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4D4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paragraphheading">
    <w:name w:val="paragraph heading"/>
    <w:basedOn w:val="Heading1"/>
    <w:link w:val="paragraphheadingChar"/>
    <w:qFormat/>
    <w:rsid w:val="00984D4B"/>
    <w:pPr>
      <w:numPr>
        <w:ilvl w:val="1"/>
        <w:numId w:val="6"/>
      </w:numPr>
    </w:pPr>
  </w:style>
  <w:style w:type="paragraph" w:styleId="NoSpacing">
    <w:name w:val="No Spacing"/>
    <w:uiPriority w:val="1"/>
    <w:qFormat/>
    <w:rsid w:val="00984D4B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4D4B"/>
    <w:rPr>
      <w:color w:val="954F72" w:themeColor="followedHyperlink"/>
      <w:u w:val="single"/>
    </w:rPr>
  </w:style>
  <w:style w:type="character" w:customStyle="1" w:styleId="paragraphheadingChar">
    <w:name w:val="paragraph heading Char"/>
    <w:basedOn w:val="Heading1Char"/>
    <w:link w:val="paragraphheading"/>
    <w:rsid w:val="00984D4B"/>
    <w:rPr>
      <w:rFonts w:ascii="Arial" w:hAnsi="Arial" w:cs="Times New Roman"/>
      <w:b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5706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0B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26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6F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1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331F"/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lf.sco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lf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tf-your-responsibilit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ilf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D922-B897-4179-AE04-24F2FD61A07C}"/>
      </w:docPartPr>
      <w:docPartBody>
        <w:p w:rsidR="00E16E3E" w:rsidRDefault="00931CF7">
          <w:r w:rsidRPr="007B4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92B278D8C419EB438BAA8A4E4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6D2C-2471-40FB-918F-DAF81C7F1688}"/>
      </w:docPartPr>
      <w:docPartBody>
        <w:p w:rsidR="00000000" w:rsidRDefault="00182A4A" w:rsidP="00182A4A">
          <w:pPr>
            <w:pStyle w:val="BC892B278D8C419EB438BAA8A4E4496A"/>
          </w:pPr>
          <w:r w:rsidRPr="007B4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F7"/>
    <w:rsid w:val="0001053B"/>
    <w:rsid w:val="00182A4A"/>
    <w:rsid w:val="00185E62"/>
    <w:rsid w:val="005A2341"/>
    <w:rsid w:val="005B1819"/>
    <w:rsid w:val="005B27DD"/>
    <w:rsid w:val="0068312D"/>
    <w:rsid w:val="0077367F"/>
    <w:rsid w:val="00931CF7"/>
    <w:rsid w:val="00966522"/>
    <w:rsid w:val="00BE7190"/>
    <w:rsid w:val="00D25BED"/>
    <w:rsid w:val="00E16E3E"/>
    <w:rsid w:val="00E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A4A"/>
    <w:rPr>
      <w:color w:val="808080"/>
    </w:rPr>
  </w:style>
  <w:style w:type="paragraph" w:customStyle="1" w:styleId="BC892B278D8C419EB438BAA8A4E4496A">
    <w:name w:val="BC892B278D8C419EB438BAA8A4E4496A"/>
    <w:rsid w:val="00182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F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73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538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DB18C7480F4294B8E7CFE4A68EF4" ma:contentTypeVersion="14" ma:contentTypeDescription="Create a new document." ma:contentTypeScope="" ma:versionID="102242e8969d966839665d3e8d3954b6">
  <xsd:schema xmlns:xsd="http://www.w3.org/2001/XMLSchema" xmlns:xs="http://www.w3.org/2001/XMLSchema" xmlns:p="http://schemas.microsoft.com/office/2006/metadata/properties" xmlns:ns3="cbe8baf1-e9e6-473e-9254-04ee96f37cfb" xmlns:ns4="a84190f7-2373-4bfd-9ffb-c216719b1aba" targetNamespace="http://schemas.microsoft.com/office/2006/metadata/properties" ma:root="true" ma:fieldsID="30b5ee05e7469810f01048902fb82381" ns3:_="" ns4:_="">
    <xsd:import namespace="cbe8baf1-e9e6-473e-9254-04ee96f37cfb"/>
    <xsd:import namespace="a84190f7-2373-4bfd-9ffb-c216719b1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baf1-e9e6-473e-9254-04ee96f3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90f7-2373-4bfd-9ffb-c216719b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27BA-FE92-4A8D-8F86-AEE59CF34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C4091-EE46-42DE-A33A-5335FDBE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A018-71D1-43B3-AC10-230E298D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8baf1-e9e6-473e-9254-04ee96f37cfb"/>
    <ds:schemaRef ds:uri="a84190f7-2373-4bfd-9ffb-c216719b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E58E9-3851-4ACE-AA82-87F9F7C8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Please fill in the details below</vt:lpstr>
      <vt:lpstr>Third party consent</vt:lpstr>
      <vt:lpstr>Making a repayment</vt:lpstr>
      <vt:lpstr>This form should be completed by whoever signed your ILF Scotland Agreement Form</vt:lpstr>
      <vt:lpstr>If you have signed the declaration and you are not the ILF Scotland recipient or</vt:lpstr>
    </vt:vector>
  </TitlesOfParts>
  <Company>Scottish Government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H (Holly)</dc:creator>
  <cp:keywords/>
  <dc:description/>
  <cp:lastModifiedBy>Adrian Mahoney</cp:lastModifiedBy>
  <cp:revision>2</cp:revision>
  <cp:lastPrinted>2022-08-17T14:45:00Z</cp:lastPrinted>
  <dcterms:created xsi:type="dcterms:W3CDTF">2023-01-09T11:01:00Z</dcterms:created>
  <dcterms:modified xsi:type="dcterms:W3CDTF">2023-01-09T11:01:00Z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0x01010066E3DB18C7480F4294B8E7CFE4A68EF4</vt:lpwstr>
  </property>
</Properties>
</file>