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86E4" w14:textId="2B15D356" w:rsidR="006F16ED" w:rsidRDefault="006F16ED" w:rsidP="00150D15">
      <w:pPr>
        <w:rPr>
          <w:b/>
          <w:bCs/>
        </w:rPr>
      </w:pPr>
    </w:p>
    <w:p w14:paraId="79A8564B" w14:textId="77777777" w:rsidR="006F16ED" w:rsidRDefault="006F16ED" w:rsidP="00150D15">
      <w:pPr>
        <w:rPr>
          <w:b/>
          <w:bCs/>
        </w:rPr>
      </w:pPr>
    </w:p>
    <w:p w14:paraId="26A02CE4" w14:textId="213FC26E" w:rsidR="006A0151" w:rsidRPr="00147DD0" w:rsidRDefault="006A0151" w:rsidP="00147DD0">
      <w:pPr>
        <w:pStyle w:val="Heading1"/>
      </w:pPr>
      <w:r w:rsidRPr="00147DD0">
        <w:t xml:space="preserve">Social Care </w:t>
      </w:r>
      <w:r w:rsidR="000C4A8E" w:rsidRPr="00147DD0">
        <w:t>P</w:t>
      </w:r>
      <w:r w:rsidRPr="00147DD0">
        <w:t xml:space="preserve">ersonal Assistant </w:t>
      </w:r>
    </w:p>
    <w:p w14:paraId="5ADB56C7" w14:textId="77777777" w:rsidR="006A0151" w:rsidRPr="00147DD0" w:rsidRDefault="006A0151" w:rsidP="00D319EF"/>
    <w:p w14:paraId="543F3D9D" w14:textId="47E09978" w:rsidR="000C4A8E" w:rsidRPr="00147DD0" w:rsidRDefault="000C4A8E" w:rsidP="00147DD0">
      <w:pPr>
        <w:pStyle w:val="Heading1"/>
      </w:pPr>
      <w:r w:rsidRPr="00147DD0">
        <w:t>L</w:t>
      </w:r>
      <w:r w:rsidR="006A0151" w:rsidRPr="00147DD0">
        <w:t>etter of Identification</w:t>
      </w:r>
    </w:p>
    <w:p w14:paraId="7D33663E" w14:textId="77777777" w:rsidR="006A0151" w:rsidRPr="00147DD0" w:rsidRDefault="006A0151" w:rsidP="00147DD0">
      <w:pPr>
        <w:pStyle w:val="Title"/>
      </w:pPr>
    </w:p>
    <w:p w14:paraId="192BA168" w14:textId="77777777" w:rsidR="000C4A8E" w:rsidRDefault="000C4A8E" w:rsidP="00150D15">
      <w:pPr>
        <w:rPr>
          <w:b/>
          <w:bCs/>
        </w:rPr>
      </w:pPr>
    </w:p>
    <w:p w14:paraId="39DBBF70" w14:textId="77777777" w:rsidR="000C4A8E" w:rsidRDefault="000C4A8E" w:rsidP="00150D15">
      <w:pPr>
        <w:rPr>
          <w:b/>
          <w:bCs/>
        </w:rPr>
      </w:pPr>
    </w:p>
    <w:p w14:paraId="3E4C0F6B" w14:textId="77777777" w:rsidR="00150D15" w:rsidRPr="00147DD0" w:rsidRDefault="00150D15" w:rsidP="00150D15">
      <w:pPr>
        <w:rPr>
          <w:sz w:val="28"/>
          <w:szCs w:val="28"/>
        </w:rPr>
      </w:pPr>
      <w:r w:rsidRPr="00147DD0">
        <w:rPr>
          <w:sz w:val="28"/>
          <w:szCs w:val="28"/>
        </w:rPr>
        <w:t>To whom it may concern,</w:t>
      </w:r>
    </w:p>
    <w:p w14:paraId="6161A98B" w14:textId="77777777" w:rsidR="006A0151" w:rsidRPr="00147DD0" w:rsidRDefault="006A0151" w:rsidP="00150D15">
      <w:pPr>
        <w:rPr>
          <w:sz w:val="28"/>
          <w:szCs w:val="28"/>
        </w:rPr>
      </w:pPr>
    </w:p>
    <w:p w14:paraId="5CD174B8" w14:textId="10E2FD68" w:rsidR="006A0151" w:rsidRPr="00147DD0" w:rsidRDefault="006A0151" w:rsidP="00D319EF">
      <w:pPr>
        <w:tabs>
          <w:tab w:val="left" w:pos="8364"/>
        </w:tabs>
        <w:spacing w:line="360" w:lineRule="auto"/>
        <w:rPr>
          <w:sz w:val="28"/>
          <w:szCs w:val="28"/>
        </w:rPr>
      </w:pPr>
      <w:r w:rsidRPr="00147DD0">
        <w:rPr>
          <w:sz w:val="28"/>
          <w:szCs w:val="28"/>
        </w:rPr>
        <w:t>Please accept this letter as confirmation that I receive funding from ILF Scotland to employ</w:t>
      </w:r>
      <w:r w:rsidR="00D319EF">
        <w:rPr>
          <w:sz w:val="28"/>
          <w:szCs w:val="28"/>
        </w:rPr>
        <w:tab/>
      </w:r>
      <w:r w:rsidRPr="00147DD0">
        <w:rPr>
          <w:sz w:val="28"/>
          <w:szCs w:val="28"/>
        </w:rPr>
        <w:t>as a Social Care Personal Assistant (Paid Carer) to provide me with critical care and support.</w:t>
      </w:r>
    </w:p>
    <w:p w14:paraId="663A4F5E" w14:textId="77777777" w:rsidR="006A0151" w:rsidRPr="00147DD0" w:rsidRDefault="006A0151" w:rsidP="000C4A8E">
      <w:pPr>
        <w:rPr>
          <w:sz w:val="28"/>
          <w:szCs w:val="28"/>
        </w:rPr>
      </w:pPr>
    </w:p>
    <w:p w14:paraId="7EA1286F" w14:textId="0CF5E090" w:rsidR="00150D15" w:rsidRPr="00147DD0" w:rsidRDefault="00150D15" w:rsidP="000C4A8E">
      <w:pPr>
        <w:rPr>
          <w:sz w:val="28"/>
          <w:szCs w:val="28"/>
        </w:rPr>
      </w:pPr>
    </w:p>
    <w:p w14:paraId="19ED2F9F" w14:textId="1FB04F1A" w:rsidR="000C4A8E" w:rsidRPr="00147DD0" w:rsidRDefault="000C4A8E" w:rsidP="000C4A8E">
      <w:pPr>
        <w:rPr>
          <w:sz w:val="28"/>
          <w:szCs w:val="28"/>
        </w:rPr>
      </w:pPr>
    </w:p>
    <w:p w14:paraId="3B48B6A3" w14:textId="3C54E8F7" w:rsidR="000C4A8E" w:rsidRPr="00147DD0" w:rsidRDefault="006A0151" w:rsidP="000C4A8E">
      <w:pPr>
        <w:rPr>
          <w:sz w:val="28"/>
          <w:szCs w:val="28"/>
        </w:rPr>
      </w:pPr>
      <w:r w:rsidRPr="00147DD0">
        <w:rPr>
          <w:sz w:val="28"/>
          <w:szCs w:val="28"/>
        </w:rPr>
        <w:t>PA’s Signature</w:t>
      </w:r>
    </w:p>
    <w:p w14:paraId="0F70A2F6" w14:textId="77777777" w:rsidR="006A0151" w:rsidRPr="00147DD0" w:rsidRDefault="006A0151" w:rsidP="000C4A8E">
      <w:pPr>
        <w:rPr>
          <w:sz w:val="28"/>
          <w:szCs w:val="28"/>
        </w:rPr>
      </w:pPr>
    </w:p>
    <w:p w14:paraId="6F9356D1" w14:textId="207A1EFA" w:rsidR="000C4A8E" w:rsidRPr="00147DD0" w:rsidRDefault="006A0151" w:rsidP="000C4A8E">
      <w:pPr>
        <w:rPr>
          <w:sz w:val="28"/>
          <w:szCs w:val="28"/>
        </w:rPr>
      </w:pPr>
      <w:r w:rsidRPr="00147DD0">
        <w:rPr>
          <w:sz w:val="28"/>
          <w:szCs w:val="28"/>
        </w:rPr>
        <w:t>Employer’s Signature</w:t>
      </w:r>
    </w:p>
    <w:p w14:paraId="7B94FDC7" w14:textId="77777777" w:rsidR="006A0151" w:rsidRPr="00147DD0" w:rsidRDefault="006A0151" w:rsidP="000C4A8E">
      <w:pPr>
        <w:rPr>
          <w:sz w:val="28"/>
          <w:szCs w:val="28"/>
        </w:rPr>
      </w:pPr>
    </w:p>
    <w:p w14:paraId="02767455" w14:textId="08032F18" w:rsidR="006F16ED" w:rsidRPr="00147DD0" w:rsidRDefault="006F16ED" w:rsidP="000C4A8E">
      <w:pPr>
        <w:rPr>
          <w:sz w:val="28"/>
          <w:szCs w:val="28"/>
        </w:rPr>
      </w:pPr>
      <w:r w:rsidRPr="00147DD0">
        <w:rPr>
          <w:sz w:val="28"/>
          <w:szCs w:val="28"/>
        </w:rPr>
        <w:t>Date</w:t>
      </w:r>
    </w:p>
    <w:p w14:paraId="40B87F37" w14:textId="77777777" w:rsidR="006A0151" w:rsidRPr="00147DD0" w:rsidRDefault="006A0151" w:rsidP="000C4A8E">
      <w:pPr>
        <w:rPr>
          <w:sz w:val="28"/>
          <w:szCs w:val="28"/>
        </w:rPr>
      </w:pPr>
    </w:p>
    <w:p w14:paraId="6C179B09" w14:textId="77777777" w:rsidR="002A0E66" w:rsidRPr="00147DD0" w:rsidRDefault="002A0E66" w:rsidP="000C4A8E">
      <w:pPr>
        <w:rPr>
          <w:sz w:val="28"/>
          <w:szCs w:val="28"/>
        </w:rPr>
      </w:pPr>
    </w:p>
    <w:p w14:paraId="03C96C3D" w14:textId="77777777" w:rsidR="006A0151" w:rsidRPr="00147DD0" w:rsidRDefault="006A0151" w:rsidP="000C4A8E">
      <w:pPr>
        <w:rPr>
          <w:sz w:val="28"/>
          <w:szCs w:val="28"/>
        </w:rPr>
      </w:pPr>
    </w:p>
    <w:p w14:paraId="60A3A5B3" w14:textId="77777777" w:rsidR="002A0E66" w:rsidRPr="00147DD0" w:rsidRDefault="002A0E66" w:rsidP="000C4A8E">
      <w:pPr>
        <w:rPr>
          <w:sz w:val="28"/>
          <w:szCs w:val="28"/>
        </w:rPr>
      </w:pPr>
    </w:p>
    <w:p w14:paraId="0118A091" w14:textId="28452281" w:rsidR="002A0E66" w:rsidRPr="00147DD0" w:rsidRDefault="002A0E66" w:rsidP="000C4A8E">
      <w:pPr>
        <w:rPr>
          <w:sz w:val="28"/>
          <w:szCs w:val="28"/>
        </w:rPr>
      </w:pPr>
      <w:r w:rsidRPr="00147DD0">
        <w:rPr>
          <w:sz w:val="28"/>
          <w:szCs w:val="28"/>
        </w:rPr>
        <w:t xml:space="preserve">If you have any questions about the use of this </w:t>
      </w:r>
      <w:r w:rsidR="006B1823" w:rsidRPr="00147DD0">
        <w:rPr>
          <w:sz w:val="28"/>
          <w:szCs w:val="28"/>
        </w:rPr>
        <w:t>letter,</w:t>
      </w:r>
      <w:r w:rsidRPr="00147DD0">
        <w:rPr>
          <w:sz w:val="28"/>
          <w:szCs w:val="28"/>
        </w:rPr>
        <w:t xml:space="preserve"> please contact ILF Scotland on 0300</w:t>
      </w:r>
      <w:r w:rsidR="00147DD0">
        <w:rPr>
          <w:sz w:val="28"/>
          <w:szCs w:val="28"/>
        </w:rPr>
        <w:t xml:space="preserve"> </w:t>
      </w:r>
      <w:r w:rsidRPr="00147DD0">
        <w:rPr>
          <w:sz w:val="28"/>
          <w:szCs w:val="28"/>
        </w:rPr>
        <w:t>200</w:t>
      </w:r>
      <w:r w:rsidR="00147DD0">
        <w:rPr>
          <w:sz w:val="28"/>
          <w:szCs w:val="28"/>
        </w:rPr>
        <w:t xml:space="preserve"> </w:t>
      </w:r>
      <w:r w:rsidRPr="00147DD0">
        <w:rPr>
          <w:sz w:val="28"/>
          <w:szCs w:val="28"/>
        </w:rPr>
        <w:t xml:space="preserve">2022 or email </w:t>
      </w:r>
      <w:hyperlink r:id="rId7" w:history="1">
        <w:r w:rsidRPr="00147DD0">
          <w:rPr>
            <w:rStyle w:val="Hyperlink"/>
            <w:sz w:val="28"/>
            <w:szCs w:val="28"/>
          </w:rPr>
          <w:t>enquiries@ilf.scot</w:t>
        </w:r>
      </w:hyperlink>
      <w:r w:rsidRPr="00147DD0">
        <w:rPr>
          <w:sz w:val="28"/>
          <w:szCs w:val="28"/>
        </w:rPr>
        <w:t xml:space="preserve"> </w:t>
      </w:r>
    </w:p>
    <w:p w14:paraId="28D49AAB" w14:textId="77777777" w:rsidR="006F16ED" w:rsidRPr="00147DD0" w:rsidRDefault="006F16ED" w:rsidP="000C4A8E">
      <w:pPr>
        <w:rPr>
          <w:sz w:val="28"/>
          <w:szCs w:val="28"/>
        </w:rPr>
      </w:pPr>
    </w:p>
    <w:p w14:paraId="7425248E" w14:textId="5F836743" w:rsidR="00CC17C6" w:rsidRPr="00147DD0" w:rsidRDefault="006F16ED" w:rsidP="006F16ED">
      <w:pPr>
        <w:rPr>
          <w:sz w:val="28"/>
          <w:szCs w:val="28"/>
        </w:rPr>
      </w:pPr>
      <w:r w:rsidRPr="00147DD0">
        <w:rPr>
          <w:sz w:val="28"/>
          <w:szCs w:val="28"/>
        </w:rPr>
        <w:t>ILF S</w:t>
      </w:r>
      <w:r w:rsidR="006A0151" w:rsidRPr="00147DD0">
        <w:rPr>
          <w:sz w:val="28"/>
          <w:szCs w:val="28"/>
        </w:rPr>
        <w:t xml:space="preserve">cotland is a </w:t>
      </w:r>
      <w:r w:rsidRPr="00147DD0">
        <w:rPr>
          <w:sz w:val="28"/>
          <w:szCs w:val="28"/>
        </w:rPr>
        <w:t>P</w:t>
      </w:r>
      <w:r w:rsidR="006A0151" w:rsidRPr="00147DD0">
        <w:rPr>
          <w:sz w:val="28"/>
          <w:szCs w:val="28"/>
        </w:rPr>
        <w:t xml:space="preserve">ublic Body that provides funding to </w:t>
      </w:r>
      <w:r w:rsidR="00147DD0">
        <w:rPr>
          <w:sz w:val="28"/>
          <w:szCs w:val="28"/>
        </w:rPr>
        <w:t>more than</w:t>
      </w:r>
      <w:r w:rsidR="006A0151" w:rsidRPr="00147DD0">
        <w:rPr>
          <w:sz w:val="28"/>
          <w:szCs w:val="28"/>
        </w:rPr>
        <w:t xml:space="preserve"> 2,300 disabled adults in Scotland and Northern Ireland to live independently in their own homes and communities.</w:t>
      </w:r>
    </w:p>
    <w:sectPr w:rsidR="00CC17C6" w:rsidRPr="00147DD0" w:rsidSect="00B561C0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6D0B" w14:textId="77777777" w:rsidR="00147DD0" w:rsidRDefault="00147DD0" w:rsidP="00147DD0">
      <w:r>
        <w:separator/>
      </w:r>
    </w:p>
  </w:endnote>
  <w:endnote w:type="continuationSeparator" w:id="0">
    <w:p w14:paraId="1D566F10" w14:textId="77777777" w:rsidR="00147DD0" w:rsidRDefault="00147DD0" w:rsidP="0014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35B3" w14:textId="3717D649" w:rsidR="009F46E3" w:rsidRPr="009F46E3" w:rsidRDefault="00D319EF" w:rsidP="009F46E3">
    <w:pPr>
      <w:rPr>
        <w:rFonts w:ascii="Arial Narrow" w:hAnsi="Arial Narrow"/>
        <w:color w:val="193019"/>
        <w:sz w:val="23"/>
        <w:szCs w:val="23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DC41A7" wp14:editId="64F4C0D0">
              <wp:simplePos x="0" y="0"/>
              <wp:positionH relativeFrom="column">
                <wp:posOffset>2263140</wp:posOffset>
              </wp:positionH>
              <wp:positionV relativeFrom="paragraph">
                <wp:posOffset>-3620770</wp:posOffset>
              </wp:positionV>
              <wp:extent cx="3368040" cy="0"/>
              <wp:effectExtent l="0" t="0" r="0" b="0"/>
              <wp:wrapNone/>
              <wp:docPr id="154501194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8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5ECCE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pt,-285.1pt" to="443.4pt,-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APmgEAAIgDAAAOAAAAZHJzL2Uyb0RvYy54bWysU8tu2zAQvBfoPxC815KTIg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" strokecolor="black [3200]" strokeweight=".5pt">
              <v:stroke joinstyle="miter"/>
            </v:line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063BB7" wp14:editId="1C95DD3B">
              <wp:simplePos x="0" y="0"/>
              <wp:positionH relativeFrom="column">
                <wp:posOffset>2263140</wp:posOffset>
              </wp:positionH>
              <wp:positionV relativeFrom="paragraph">
                <wp:posOffset>-3216910</wp:posOffset>
              </wp:positionV>
              <wp:extent cx="3368040" cy="0"/>
              <wp:effectExtent l="0" t="0" r="0" b="0"/>
              <wp:wrapNone/>
              <wp:docPr id="83786908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8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0E232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pt,-253.3pt" to="443.4pt,-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APmgEAAIgDAAAOAAAAZHJzL2Uyb0RvYy54bWysU8tu2zAQvBfoPxC815KTIg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" strokecolor="black [3200]" strokeweight=".5pt">
              <v:stroke joinstyle="miter"/>
            </v:line>
          </w:pict>
        </mc:Fallback>
      </mc:AlternateContent>
    </w:r>
    <w:r w:rsidR="009F46E3" w:rsidRPr="00176D53">
      <w:rPr>
        <w:rFonts w:ascii="Arial Narrow" w:hAnsi="Arial Narrow"/>
        <w:b/>
        <w:color w:val="215732"/>
        <w:sz w:val="23"/>
        <w:szCs w:val="23"/>
      </w:rPr>
      <w:t xml:space="preserve">ILF Scotland, Denholm House, </w:t>
    </w:r>
    <w:proofErr w:type="spellStart"/>
    <w:r w:rsidR="009F46E3" w:rsidRPr="00176D53">
      <w:rPr>
        <w:rFonts w:ascii="Arial Narrow" w:hAnsi="Arial Narrow"/>
        <w:b/>
        <w:color w:val="215732"/>
        <w:sz w:val="23"/>
        <w:szCs w:val="23"/>
      </w:rPr>
      <w:t>Almondvale</w:t>
    </w:r>
    <w:proofErr w:type="spellEnd"/>
    <w:r w:rsidR="009F46E3" w:rsidRPr="00176D53">
      <w:rPr>
        <w:rFonts w:ascii="Arial Narrow" w:hAnsi="Arial Narrow"/>
        <w:b/>
        <w:color w:val="215732"/>
        <w:sz w:val="23"/>
        <w:szCs w:val="23"/>
      </w:rPr>
      <w:t xml:space="preserve"> Business Park, </w:t>
    </w:r>
    <w:proofErr w:type="spellStart"/>
    <w:r w:rsidR="009F46E3" w:rsidRPr="00176D53">
      <w:rPr>
        <w:rFonts w:ascii="Arial Narrow" w:hAnsi="Arial Narrow"/>
        <w:b/>
        <w:color w:val="215732"/>
        <w:sz w:val="23"/>
        <w:szCs w:val="23"/>
      </w:rPr>
      <w:t>Almondvale</w:t>
    </w:r>
    <w:proofErr w:type="spellEnd"/>
    <w:r w:rsidR="009F46E3" w:rsidRPr="00176D53">
      <w:rPr>
        <w:rFonts w:ascii="Arial Narrow" w:hAnsi="Arial Narrow"/>
        <w:b/>
        <w:color w:val="215732"/>
        <w:sz w:val="23"/>
        <w:szCs w:val="23"/>
      </w:rPr>
      <w:t xml:space="preserve"> Way, Livingston, EH54 6GA      Tel: 0300 200 2022    Email: </w:t>
    </w:r>
    <w:hyperlink r:id="rId1" w:history="1">
      <w:r w:rsidR="009F46E3" w:rsidRPr="00176D53">
        <w:rPr>
          <w:rStyle w:val="Hyperlink"/>
          <w:rFonts w:ascii="Arial Narrow" w:hAnsi="Arial Narrow"/>
          <w:b/>
          <w:color w:val="215732"/>
          <w:sz w:val="23"/>
          <w:szCs w:val="23"/>
        </w:rPr>
        <w:t>enquiries@ilf.scot</w:t>
      </w:r>
    </w:hyperlink>
    <w:r w:rsidR="009F46E3" w:rsidRPr="00176D53">
      <w:rPr>
        <w:rFonts w:ascii="Arial Narrow" w:hAnsi="Arial Narrow"/>
        <w:b/>
        <w:color w:val="215732"/>
        <w:sz w:val="23"/>
        <w:szCs w:val="23"/>
      </w:rPr>
      <w:t xml:space="preserve">      Web: www.ilf.scot</w:t>
    </w:r>
    <w:r w:rsidR="009F46E3">
      <w:rPr>
        <w:rFonts w:ascii="Arial Narrow" w:hAnsi="Arial Narrow"/>
        <w:b/>
        <w:color w:val="215732"/>
        <w:sz w:val="23"/>
        <w:szCs w:val="23"/>
      </w:rPr>
      <w:br/>
    </w:r>
    <w:r w:rsidR="009F46E3" w:rsidRPr="004D2B83">
      <w:rPr>
        <w:rFonts w:ascii="Arial Narrow" w:hAnsi="Arial Narrow"/>
        <w:color w:val="193019"/>
        <w:sz w:val="23"/>
        <w:szCs w:val="23"/>
      </w:rPr>
      <w:t>ILF Scotland is a company limited by guarantee, registered in Scotland, Company Number: SC500075.</w:t>
    </w:r>
    <w:r w:rsidR="009F46E3">
      <w:rPr>
        <w:rFonts w:ascii="Arial Narrow" w:hAnsi="Arial Narrow"/>
        <w:color w:val="193019"/>
        <w:sz w:val="23"/>
        <w:szCs w:val="23"/>
      </w:rPr>
      <w:br/>
    </w:r>
    <w:r w:rsidR="009F46E3" w:rsidRPr="004D2B83">
      <w:rPr>
        <w:rFonts w:ascii="Arial Narrow" w:hAnsi="Arial Narrow"/>
        <w:color w:val="193019"/>
        <w:sz w:val="23"/>
        <w:szCs w:val="23"/>
      </w:rPr>
      <w:t xml:space="preserve">Registered office: Denholm House, Almond vale Business Park, </w:t>
    </w:r>
    <w:proofErr w:type="spellStart"/>
    <w:r w:rsidR="009F46E3" w:rsidRPr="004D2B83">
      <w:rPr>
        <w:rFonts w:ascii="Arial Narrow" w:hAnsi="Arial Narrow"/>
        <w:color w:val="193019"/>
        <w:sz w:val="23"/>
        <w:szCs w:val="23"/>
      </w:rPr>
      <w:t>Almondvale</w:t>
    </w:r>
    <w:proofErr w:type="spellEnd"/>
    <w:r w:rsidR="009F46E3" w:rsidRPr="004D2B83">
      <w:rPr>
        <w:rFonts w:ascii="Arial Narrow" w:hAnsi="Arial Narrow"/>
        <w:color w:val="193019"/>
        <w:sz w:val="23"/>
        <w:szCs w:val="23"/>
      </w:rPr>
      <w:t xml:space="preserve"> Way, Livingston, </w:t>
    </w:r>
    <w:proofErr w:type="spellStart"/>
    <w:r w:rsidR="009F46E3" w:rsidRPr="004D2B83">
      <w:rPr>
        <w:rFonts w:ascii="Arial Narrow" w:hAnsi="Arial Narrow"/>
        <w:color w:val="193019"/>
        <w:sz w:val="23"/>
        <w:szCs w:val="23"/>
      </w:rPr>
      <w:t>EH54</w:t>
    </w:r>
    <w:proofErr w:type="spellEnd"/>
    <w:r w:rsidR="009F46E3" w:rsidRPr="004D2B83">
      <w:rPr>
        <w:rFonts w:ascii="Arial Narrow" w:hAnsi="Arial Narrow"/>
        <w:color w:val="193019"/>
        <w:sz w:val="23"/>
        <w:szCs w:val="23"/>
      </w:rPr>
      <w:t xml:space="preserve"> 6GA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2754" w14:textId="77777777" w:rsidR="00147DD0" w:rsidRDefault="00147DD0" w:rsidP="00147DD0">
      <w:r>
        <w:separator/>
      </w:r>
    </w:p>
  </w:footnote>
  <w:footnote w:type="continuationSeparator" w:id="0">
    <w:p w14:paraId="53284CB6" w14:textId="77777777" w:rsidR="00147DD0" w:rsidRDefault="00147DD0" w:rsidP="0014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3583" w14:textId="193B5420" w:rsidR="00D319EF" w:rsidRDefault="00D319EF">
    <w:pPr>
      <w:pStyle w:val="Head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59F70C" wp14:editId="031D2A0E">
              <wp:simplePos x="0" y="0"/>
              <wp:positionH relativeFrom="column">
                <wp:posOffset>1569720</wp:posOffset>
              </wp:positionH>
              <wp:positionV relativeFrom="paragraph">
                <wp:posOffset>3588385</wp:posOffset>
              </wp:positionV>
              <wp:extent cx="3642360" cy="0"/>
              <wp:effectExtent l="0" t="0" r="0" b="0"/>
              <wp:wrapNone/>
              <wp:docPr id="1186065880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42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06CD1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282.55pt" to="410.4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" strokecolor="black [3200]" strokeweight=".5pt">
              <v:stroke joinstyle="miter"/>
            </v:line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0B564" wp14:editId="1416FC23">
              <wp:simplePos x="0" y="0"/>
              <wp:positionH relativeFrom="column">
                <wp:posOffset>2263140</wp:posOffset>
              </wp:positionH>
              <wp:positionV relativeFrom="paragraph">
                <wp:posOffset>5074920</wp:posOffset>
              </wp:positionV>
              <wp:extent cx="3368040" cy="0"/>
              <wp:effectExtent l="0" t="0" r="0" b="0"/>
              <wp:wrapNone/>
              <wp:docPr id="60432833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8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1BC3D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pt,399.6pt" to="443.4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APmgEAAIgDAAAOAAAAZHJzL2Uyb0RvYy54bWysU8tu2zAQvBfoPxC815KTIg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" strokecolor="black [3200]" strokeweight=".5pt">
              <v:stroke joinstyle="miter"/>
            </v:line>
          </w:pict>
        </mc:Fallback>
      </mc:AlternateContent>
    </w:r>
    <w:r w:rsidR="00147DD0">
      <w:rPr>
        <w:noProof/>
      </w:rPr>
      <w:drawing>
        <wp:inline distT="0" distB="0" distL="0" distR="0" wp14:anchorId="6404892E" wp14:editId="1015A8EF">
          <wp:extent cx="5731510" cy="1062355"/>
          <wp:effectExtent l="0" t="0" r="2540" b="4445"/>
          <wp:docPr id="3" name="Picture 3" descr="ILF Independent Living fund Scotland logo and three purple bars with the text &quot;We also support independent living in Northern Ireland&quot;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LF Independent Living fund Scotland logo and three purple bars with the text &quot;We also support independent living in Northern Ireland&quot;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9981101">
    <w:abstractNumId w:val="1"/>
  </w:num>
  <w:num w:numId="2" w16cid:durableId="1793787992">
    <w:abstractNumId w:val="0"/>
  </w:num>
  <w:num w:numId="3" w16cid:durableId="961574498">
    <w:abstractNumId w:val="0"/>
  </w:num>
  <w:num w:numId="4" w16cid:durableId="1454788171">
    <w:abstractNumId w:val="0"/>
  </w:num>
  <w:num w:numId="5" w16cid:durableId="1667977307">
    <w:abstractNumId w:val="1"/>
  </w:num>
  <w:num w:numId="6" w16cid:durableId="26006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15"/>
    <w:rsid w:val="00027C27"/>
    <w:rsid w:val="000C0CF4"/>
    <w:rsid w:val="000C4A8E"/>
    <w:rsid w:val="000D0A9A"/>
    <w:rsid w:val="000F373B"/>
    <w:rsid w:val="00147DD0"/>
    <w:rsid w:val="00150D15"/>
    <w:rsid w:val="00281579"/>
    <w:rsid w:val="002A0E66"/>
    <w:rsid w:val="00306C61"/>
    <w:rsid w:val="0037582B"/>
    <w:rsid w:val="006A0151"/>
    <w:rsid w:val="006B1823"/>
    <w:rsid w:val="006F16ED"/>
    <w:rsid w:val="00857548"/>
    <w:rsid w:val="009B7615"/>
    <w:rsid w:val="009F46E3"/>
    <w:rsid w:val="00B51BDC"/>
    <w:rsid w:val="00B561C0"/>
    <w:rsid w:val="00B773CE"/>
    <w:rsid w:val="00C91823"/>
    <w:rsid w:val="00CC17C6"/>
    <w:rsid w:val="00D008AB"/>
    <w:rsid w:val="00D319EF"/>
    <w:rsid w:val="00E258D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08153"/>
  <w15:chartTrackingRefBased/>
  <w15:docId w15:val="{CDF24404-DBBE-4B81-82D8-BB03D26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Title"/>
    <w:next w:val="Normal"/>
    <w:link w:val="Heading1Char"/>
    <w:qFormat/>
    <w:rsid w:val="00147DD0"/>
    <w:pPr>
      <w:outlineLvl w:val="0"/>
    </w:p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147DD0"/>
    <w:rPr>
      <w:rFonts w:ascii="Arial" w:hAnsi="Arial" w:cs="Times New Roman"/>
      <w:b/>
      <w:bCs/>
      <w:sz w:val="32"/>
      <w:szCs w:val="32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150D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6E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7DD0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DD0"/>
    <w:rPr>
      <w:rFonts w:ascii="Arial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ilf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ilf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R (Robert)</dc:creator>
  <cp:keywords/>
  <dc:description/>
  <cp:lastModifiedBy>Joanna Lee</cp:lastModifiedBy>
  <cp:revision>4</cp:revision>
  <dcterms:created xsi:type="dcterms:W3CDTF">2024-02-01T16:04:00Z</dcterms:created>
  <dcterms:modified xsi:type="dcterms:W3CDTF">2024-02-01T16:16:00Z</dcterms:modified>
</cp:coreProperties>
</file>